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0A62F" w14:textId="77777777" w:rsidR="006145D5" w:rsidRPr="002D74CC" w:rsidRDefault="00F76C6B">
      <w:pPr>
        <w:tabs>
          <w:tab w:val="center" w:pos="851"/>
          <w:tab w:val="right" w:pos="9214"/>
        </w:tabs>
        <w:ind w:right="-2"/>
        <w:jc w:val="both"/>
        <w:rPr>
          <w:rFonts w:asciiTheme="minorHAnsi" w:hAnsiTheme="minorHAnsi"/>
          <w:bCs/>
          <w:sz w:val="22"/>
          <w:szCs w:val="22"/>
        </w:rPr>
      </w:pPr>
      <w:r>
        <w:rPr>
          <w:noProof/>
          <w:lang w:eastAsia="nl-BE"/>
        </w:rPr>
        <w:drawing>
          <wp:anchor distT="0" distB="0" distL="114300" distR="114300" simplePos="0" relativeHeight="251656192" behindDoc="1" locked="0" layoutInCell="1" allowOverlap="1" wp14:anchorId="79C8D924" wp14:editId="2CF8E8C2">
            <wp:simplePos x="0" y="0"/>
            <wp:positionH relativeFrom="column">
              <wp:posOffset>-177165</wp:posOffset>
            </wp:positionH>
            <wp:positionV relativeFrom="paragraph">
              <wp:posOffset>-349250</wp:posOffset>
            </wp:positionV>
            <wp:extent cx="2190750" cy="8191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1A1" w:rsidRPr="002D74CC">
        <w:rPr>
          <w:rFonts w:asciiTheme="minorHAnsi" w:hAnsiTheme="minorHAnsi"/>
        </w:rPr>
        <w:tab/>
      </w:r>
      <w:r w:rsidR="008351A1" w:rsidRPr="002D74CC">
        <w:rPr>
          <w:rFonts w:asciiTheme="minorHAnsi" w:hAnsiTheme="minorHAnsi"/>
          <w:bCs/>
          <w:sz w:val="20"/>
        </w:rPr>
        <w:tab/>
      </w:r>
    </w:p>
    <w:p w14:paraId="2234359D" w14:textId="77777777" w:rsidR="006145D5" w:rsidRDefault="003644B1">
      <w:pPr>
        <w:tabs>
          <w:tab w:val="center" w:pos="851"/>
        </w:tabs>
        <w:jc w:val="both"/>
        <w:rPr>
          <w:rFonts w:ascii="Arial Narrow" w:hAnsi="Arial Narrow"/>
          <w:sz w:val="22"/>
        </w:rPr>
      </w:pPr>
    </w:p>
    <w:p w14:paraId="4AE42CAA" w14:textId="3DCCB4E0" w:rsidR="00414962" w:rsidRDefault="008351A1">
      <w:pPr>
        <w:tabs>
          <w:tab w:val="center" w:pos="851"/>
        </w:tabs>
        <w:jc w:val="both"/>
        <w:rPr>
          <w:b/>
          <w:bCs/>
        </w:rPr>
      </w:pPr>
      <w:r>
        <w:rPr>
          <w:b/>
          <w:bCs/>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353"/>
        <w:gridCol w:w="5103"/>
      </w:tblGrid>
      <w:tr w:rsidR="009424BA" w:rsidRPr="00AF0AB1" w14:paraId="7488CF2E" w14:textId="77777777" w:rsidTr="00A74BBF">
        <w:tc>
          <w:tcPr>
            <w:tcW w:w="4253" w:type="dxa"/>
            <w:tcBorders>
              <w:right w:val="single" w:sz="4" w:space="0" w:color="auto"/>
            </w:tcBorders>
          </w:tcPr>
          <w:p w14:paraId="2E925179" w14:textId="5DE67353" w:rsidR="00A923B7" w:rsidRDefault="00A923B7">
            <w:pPr>
              <w:tabs>
                <w:tab w:val="center" w:pos="1191"/>
              </w:tabs>
              <w:jc w:val="both"/>
              <w:rPr>
                <w:rFonts w:asciiTheme="minorHAnsi" w:hAnsiTheme="minorHAnsi"/>
                <w:color w:val="000000"/>
                <w:sz w:val="22"/>
                <w:szCs w:val="22"/>
                <w:lang w:val="nl-NL" w:eastAsia="en-US"/>
              </w:rPr>
            </w:pPr>
            <w:r>
              <w:rPr>
                <w:rFonts w:asciiTheme="minorHAnsi" w:hAnsiTheme="minorHAnsi"/>
                <w:color w:val="000000"/>
                <w:sz w:val="22"/>
                <w:szCs w:val="22"/>
                <w:lang w:val="nl-NL" w:eastAsia="en-US"/>
              </w:rPr>
              <w:t>Onze ref:</w:t>
            </w:r>
            <w:r w:rsidR="00AF0AB1">
              <w:rPr>
                <w:rFonts w:asciiTheme="minorHAnsi" w:hAnsiTheme="minorHAnsi"/>
                <w:color w:val="000000"/>
                <w:sz w:val="22"/>
                <w:szCs w:val="22"/>
                <w:lang w:val="nl-NL" w:eastAsia="en-US"/>
              </w:rPr>
              <w:t xml:space="preserve"> C-2008.728.694.453</w:t>
            </w:r>
          </w:p>
          <w:p w14:paraId="3E4C4F05" w14:textId="6ED78D1A" w:rsidR="008472F6" w:rsidRDefault="00AF0AB1">
            <w:pPr>
              <w:tabs>
                <w:tab w:val="center" w:pos="1191"/>
              </w:tabs>
              <w:jc w:val="both"/>
              <w:rPr>
                <w:rFonts w:asciiTheme="minorHAnsi" w:hAnsiTheme="minorHAnsi"/>
                <w:color w:val="000000"/>
                <w:sz w:val="22"/>
                <w:szCs w:val="22"/>
                <w:lang w:val="nl-NL" w:eastAsia="en-US"/>
              </w:rPr>
            </w:pPr>
            <w:r>
              <w:rPr>
                <w:rFonts w:asciiTheme="minorHAnsi" w:hAnsiTheme="minorHAnsi"/>
                <w:color w:val="000000"/>
                <w:sz w:val="22"/>
                <w:szCs w:val="22"/>
                <w:lang w:val="nl-NL" w:eastAsia="en-US"/>
              </w:rPr>
              <w:t>Contactpersoon</w:t>
            </w:r>
            <w:r w:rsidR="008472F6">
              <w:rPr>
                <w:rFonts w:asciiTheme="minorHAnsi" w:hAnsiTheme="minorHAnsi"/>
                <w:color w:val="000000"/>
                <w:sz w:val="22"/>
                <w:szCs w:val="22"/>
                <w:lang w:val="nl-NL" w:eastAsia="en-US"/>
              </w:rPr>
              <w:t>:</w:t>
            </w:r>
            <w:r>
              <w:rPr>
                <w:rFonts w:asciiTheme="minorHAnsi" w:hAnsiTheme="minorHAnsi"/>
                <w:color w:val="000000"/>
                <w:sz w:val="22"/>
                <w:szCs w:val="22"/>
                <w:lang w:val="nl-NL" w:eastAsia="en-US"/>
              </w:rPr>
              <w:t xml:space="preserve"> Patrick Govaerts</w:t>
            </w:r>
          </w:p>
          <w:p w14:paraId="10805846" w14:textId="26ACB590" w:rsidR="006B3829" w:rsidRPr="008351A1" w:rsidRDefault="008351A1">
            <w:pPr>
              <w:tabs>
                <w:tab w:val="center" w:pos="1191"/>
              </w:tabs>
              <w:jc w:val="both"/>
              <w:rPr>
                <w:rFonts w:asciiTheme="minorHAnsi" w:hAnsiTheme="minorHAnsi"/>
                <w:color w:val="000000"/>
                <w:sz w:val="22"/>
                <w:szCs w:val="22"/>
                <w:lang w:val="nl-NL" w:eastAsia="en-US"/>
              </w:rPr>
            </w:pPr>
            <w:r w:rsidRPr="008351A1">
              <w:rPr>
                <w:rFonts w:asciiTheme="minorHAnsi" w:hAnsiTheme="minorHAnsi"/>
                <w:color w:val="000000"/>
                <w:sz w:val="22"/>
                <w:szCs w:val="22"/>
                <w:lang w:val="nl-NL" w:eastAsia="en-US"/>
              </w:rPr>
              <w:t xml:space="preserve">Functie/dienst: </w:t>
            </w:r>
            <w:bookmarkStart w:id="0" w:name="USER_CITY"/>
            <w:bookmarkEnd w:id="0"/>
            <w:r w:rsidR="00AF0AB1">
              <w:rPr>
                <w:rFonts w:asciiTheme="minorHAnsi" w:hAnsiTheme="minorHAnsi"/>
                <w:color w:val="000000"/>
                <w:sz w:val="22"/>
                <w:szCs w:val="22"/>
                <w:lang w:val="nl-NL" w:eastAsia="en-US"/>
              </w:rPr>
              <w:t>Openbare Werken</w:t>
            </w:r>
          </w:p>
          <w:p w14:paraId="26C726A9" w14:textId="77777777" w:rsidR="006B6EF1" w:rsidRPr="00AF0AB1" w:rsidRDefault="008351A1" w:rsidP="006B6EF1">
            <w:pPr>
              <w:tabs>
                <w:tab w:val="center" w:pos="1191"/>
              </w:tabs>
              <w:jc w:val="both"/>
              <w:rPr>
                <w:rFonts w:asciiTheme="minorHAnsi" w:hAnsiTheme="minorHAnsi"/>
                <w:color w:val="000000"/>
                <w:sz w:val="22"/>
                <w:szCs w:val="22"/>
                <w:lang w:val="it-IT" w:eastAsia="en-US"/>
              </w:rPr>
            </w:pPr>
            <w:proofErr w:type="spellStart"/>
            <w:r w:rsidRPr="00AF0AB1">
              <w:rPr>
                <w:rFonts w:asciiTheme="minorHAnsi" w:hAnsiTheme="minorHAnsi"/>
                <w:color w:val="000000"/>
                <w:sz w:val="22"/>
                <w:szCs w:val="22"/>
                <w:lang w:val="it-IT" w:eastAsia="en-US"/>
              </w:rPr>
              <w:t>Telefoon</w:t>
            </w:r>
            <w:proofErr w:type="spellEnd"/>
            <w:r w:rsidRPr="00AF0AB1">
              <w:rPr>
                <w:rFonts w:asciiTheme="minorHAnsi" w:hAnsiTheme="minorHAnsi"/>
                <w:color w:val="000000"/>
                <w:sz w:val="22"/>
                <w:szCs w:val="22"/>
                <w:lang w:val="it-IT" w:eastAsia="en-US"/>
              </w:rPr>
              <w:t xml:space="preserve">: </w:t>
            </w:r>
            <w:r w:rsidR="005E0B94" w:rsidRPr="00AF0AB1">
              <w:rPr>
                <w:rFonts w:asciiTheme="minorHAnsi" w:hAnsiTheme="minorHAnsi"/>
                <w:color w:val="000000"/>
                <w:sz w:val="22"/>
                <w:szCs w:val="22"/>
                <w:lang w:val="it-IT" w:eastAsia="en-US"/>
              </w:rPr>
              <w:t>03 410 19 00</w:t>
            </w:r>
          </w:p>
          <w:p w14:paraId="4122E1D5" w14:textId="69290754" w:rsidR="002D74CC" w:rsidRPr="00AF0AB1" w:rsidRDefault="008351A1" w:rsidP="00830285">
            <w:pPr>
              <w:tabs>
                <w:tab w:val="center" w:pos="1191"/>
              </w:tabs>
              <w:jc w:val="both"/>
              <w:rPr>
                <w:rFonts w:asciiTheme="minorHAnsi" w:hAnsiTheme="minorHAnsi"/>
                <w:color w:val="000000"/>
                <w:sz w:val="22"/>
                <w:szCs w:val="22"/>
                <w:lang w:val="it-IT" w:eastAsia="en-US"/>
              </w:rPr>
            </w:pPr>
            <w:r w:rsidRPr="00AF0AB1">
              <w:rPr>
                <w:rFonts w:asciiTheme="minorHAnsi" w:hAnsiTheme="minorHAnsi"/>
                <w:color w:val="000000"/>
                <w:sz w:val="22"/>
                <w:szCs w:val="22"/>
                <w:lang w:val="it-IT" w:eastAsia="en-US"/>
              </w:rPr>
              <w:t>E-mail:</w:t>
            </w:r>
            <w:r w:rsidR="00AF0AB1">
              <w:rPr>
                <w:rFonts w:asciiTheme="minorHAnsi" w:hAnsiTheme="minorHAnsi"/>
                <w:color w:val="000000"/>
                <w:sz w:val="22"/>
                <w:szCs w:val="22"/>
                <w:lang w:val="it-IT" w:eastAsia="en-US"/>
              </w:rPr>
              <w:t xml:space="preserve"> </w:t>
            </w:r>
            <w:hyperlink r:id="rId9" w:history="1">
              <w:r w:rsidR="00AF0AB1" w:rsidRPr="00651CC4">
                <w:rPr>
                  <w:rStyle w:val="Hyperlink"/>
                  <w:rFonts w:asciiTheme="minorHAnsi" w:hAnsiTheme="minorHAnsi"/>
                  <w:sz w:val="22"/>
                  <w:szCs w:val="22"/>
                  <w:lang w:val="it-IT" w:eastAsia="en-US"/>
                </w:rPr>
                <w:t>openbarewerken@berlaar.be</w:t>
              </w:r>
            </w:hyperlink>
            <w:r w:rsidR="00AF0AB1">
              <w:rPr>
                <w:rFonts w:asciiTheme="minorHAnsi" w:hAnsiTheme="minorHAnsi"/>
                <w:color w:val="000000"/>
                <w:sz w:val="22"/>
                <w:szCs w:val="22"/>
                <w:lang w:val="it-IT" w:eastAsia="en-US"/>
              </w:rPr>
              <w:t xml:space="preserve"> </w:t>
            </w:r>
          </w:p>
        </w:tc>
        <w:tc>
          <w:tcPr>
            <w:tcW w:w="353" w:type="dxa"/>
            <w:tcBorders>
              <w:top w:val="nil"/>
              <w:left w:val="single" w:sz="4" w:space="0" w:color="auto"/>
              <w:bottom w:val="nil"/>
              <w:right w:val="nil"/>
            </w:tcBorders>
          </w:tcPr>
          <w:p w14:paraId="723E8A4F" w14:textId="77777777" w:rsidR="006145D5" w:rsidRPr="00AF0AB1" w:rsidRDefault="003644B1">
            <w:pPr>
              <w:tabs>
                <w:tab w:val="center" w:pos="1191"/>
              </w:tabs>
              <w:jc w:val="both"/>
              <w:rPr>
                <w:rFonts w:asciiTheme="minorHAnsi" w:hAnsiTheme="minorHAnsi" w:cs="Arial"/>
                <w:sz w:val="22"/>
                <w:lang w:val="it-IT"/>
              </w:rPr>
            </w:pPr>
          </w:p>
        </w:tc>
        <w:tc>
          <w:tcPr>
            <w:tcW w:w="5103" w:type="dxa"/>
            <w:tcBorders>
              <w:top w:val="nil"/>
              <w:left w:val="nil"/>
              <w:bottom w:val="nil"/>
              <w:right w:val="nil"/>
            </w:tcBorders>
          </w:tcPr>
          <w:p w14:paraId="40F77D83" w14:textId="77777777" w:rsidR="00AF0AB1" w:rsidRDefault="008472F6" w:rsidP="00004928">
            <w:pPr>
              <w:pStyle w:val="Noparagraphstyle"/>
              <w:spacing w:line="240" w:lineRule="auto"/>
              <w:rPr>
                <w:rFonts w:asciiTheme="minorHAnsi" w:hAnsiTheme="minorHAnsi" w:cs="Arial"/>
                <w:sz w:val="22"/>
                <w:lang w:val="nl-BE"/>
              </w:rPr>
            </w:pPr>
            <w:bookmarkStart w:id="1" w:name="gd_BetrokkeneBedrijf"/>
            <w:bookmarkStart w:id="2" w:name="gd_BetrokkeneAdresStraat"/>
            <w:bookmarkStart w:id="3" w:name="gd_BetrokkeneAdresHuisnummer"/>
            <w:bookmarkStart w:id="4" w:name="gd_BetrokkeneAdresBus"/>
            <w:bookmarkEnd w:id="1"/>
            <w:bookmarkEnd w:id="2"/>
            <w:bookmarkEnd w:id="3"/>
            <w:bookmarkEnd w:id="4"/>
            <w:r w:rsidRPr="00AF0AB1">
              <w:rPr>
                <w:rFonts w:asciiTheme="minorHAnsi" w:hAnsiTheme="minorHAnsi" w:cs="Arial"/>
                <w:sz w:val="22"/>
                <w:lang w:val="nl-BE"/>
              </w:rPr>
              <w:t xml:space="preserve">            </w:t>
            </w:r>
            <w:r w:rsidR="00AF0AB1" w:rsidRPr="00AF0AB1">
              <w:rPr>
                <w:rFonts w:asciiTheme="minorHAnsi" w:hAnsiTheme="minorHAnsi" w:cs="Arial"/>
                <w:sz w:val="22"/>
                <w:lang w:val="nl-BE"/>
              </w:rPr>
              <w:t>Aan de buurtbewoners van d</w:t>
            </w:r>
            <w:r w:rsidR="00AF0AB1">
              <w:rPr>
                <w:rFonts w:asciiTheme="minorHAnsi" w:hAnsiTheme="minorHAnsi" w:cs="Arial"/>
                <w:sz w:val="22"/>
                <w:lang w:val="nl-BE"/>
              </w:rPr>
              <w:t xml:space="preserve">e Pastorijstraat </w:t>
            </w:r>
          </w:p>
          <w:p w14:paraId="644CE20C" w14:textId="46B3011B" w:rsidR="006145D5" w:rsidRPr="00AF0AB1" w:rsidRDefault="00AF0AB1" w:rsidP="00004928">
            <w:pPr>
              <w:pStyle w:val="Noparagraphstyle"/>
              <w:spacing w:line="240" w:lineRule="auto"/>
              <w:rPr>
                <w:rFonts w:asciiTheme="minorHAnsi" w:hAnsiTheme="minorHAnsi" w:cs="Arial"/>
                <w:sz w:val="22"/>
                <w:lang w:val="nl-BE"/>
              </w:rPr>
            </w:pPr>
            <w:r>
              <w:rPr>
                <w:rFonts w:asciiTheme="minorHAnsi" w:hAnsiTheme="minorHAnsi" w:cs="Arial"/>
                <w:sz w:val="22"/>
                <w:lang w:val="nl-BE"/>
              </w:rPr>
              <w:t xml:space="preserve">            en Ballaarweg</w:t>
            </w:r>
            <w:r w:rsidR="008472F6" w:rsidRPr="00AF0AB1">
              <w:rPr>
                <w:rFonts w:asciiTheme="minorHAnsi" w:hAnsiTheme="minorHAnsi" w:cs="Arial"/>
                <w:sz w:val="22"/>
                <w:lang w:val="nl-BE"/>
              </w:rPr>
              <w:br/>
              <w:t xml:space="preserve">                             </w:t>
            </w:r>
          </w:p>
        </w:tc>
      </w:tr>
    </w:tbl>
    <w:p w14:paraId="3F811C56" w14:textId="77777777" w:rsidR="006145D5" w:rsidRPr="00AF0AB1" w:rsidRDefault="003644B1" w:rsidP="004E7F34">
      <w:pPr>
        <w:rPr>
          <w:rFonts w:asciiTheme="minorHAnsi" w:hAnsiTheme="minorHAnsi"/>
          <w:b/>
          <w:bCs/>
          <w:sz w:val="22"/>
        </w:rPr>
      </w:pPr>
    </w:p>
    <w:p w14:paraId="5728D633" w14:textId="790DF29B" w:rsidR="003D2A48" w:rsidRDefault="00AF0AB1" w:rsidP="003D2A48">
      <w:pPr>
        <w:tabs>
          <w:tab w:val="center" w:pos="1191"/>
        </w:tabs>
        <w:jc w:val="both"/>
        <w:rPr>
          <w:rFonts w:asciiTheme="minorHAnsi" w:hAnsiTheme="minorHAnsi" w:cs="Arial"/>
          <w:b/>
          <w:bCs/>
          <w:sz w:val="22"/>
          <w:lang w:val="nl-NL"/>
        </w:rPr>
      </w:pPr>
      <w:r>
        <w:rPr>
          <w:rFonts w:asciiTheme="minorHAnsi" w:hAnsiTheme="minorHAnsi" w:cs="Arial"/>
          <w:b/>
          <w:bCs/>
          <w:sz w:val="22"/>
          <w:lang w:val="nl-NL"/>
        </w:rPr>
        <w:t>Wegenwerken Pastorijstraat: storten beton in gedeelte tussen Markt 45 en Pastorijstraat 2</w:t>
      </w:r>
    </w:p>
    <w:p w14:paraId="54AE3CE4" w14:textId="77777777" w:rsidR="002D74CC" w:rsidRDefault="002D74CC" w:rsidP="003D2A48">
      <w:pPr>
        <w:tabs>
          <w:tab w:val="center" w:pos="1191"/>
        </w:tabs>
        <w:jc w:val="both"/>
        <w:rPr>
          <w:rFonts w:asciiTheme="minorHAnsi" w:hAnsiTheme="minorHAnsi" w:cs="Arial"/>
          <w:b/>
          <w:bCs/>
          <w:sz w:val="22"/>
          <w:lang w:val="nl-NL"/>
        </w:rPr>
      </w:pPr>
    </w:p>
    <w:p w14:paraId="3B889E19" w14:textId="70F2C8B8" w:rsidR="00AF0AB1" w:rsidRDefault="00AF0AB1" w:rsidP="00AF0AB1">
      <w:pPr>
        <w:rPr>
          <w:rFonts w:asciiTheme="minorHAnsi" w:hAnsiTheme="minorHAnsi" w:cstheme="minorHAnsi"/>
          <w:sz w:val="22"/>
          <w:szCs w:val="22"/>
        </w:rPr>
      </w:pPr>
      <w:r w:rsidRPr="00AF0AB1">
        <w:rPr>
          <w:rFonts w:asciiTheme="minorHAnsi" w:hAnsiTheme="minorHAnsi" w:cstheme="minorHAnsi"/>
          <w:sz w:val="22"/>
          <w:szCs w:val="22"/>
        </w:rPr>
        <w:t>Beste buurtbewoner,</w:t>
      </w:r>
    </w:p>
    <w:p w14:paraId="2D0B337B" w14:textId="77777777" w:rsidR="00AF0AB1" w:rsidRPr="00AF0AB1" w:rsidRDefault="00AF0AB1" w:rsidP="00AF0AB1">
      <w:pPr>
        <w:rPr>
          <w:rFonts w:asciiTheme="minorHAnsi" w:hAnsiTheme="minorHAnsi" w:cstheme="minorHAnsi"/>
          <w:sz w:val="22"/>
          <w:szCs w:val="22"/>
        </w:rPr>
      </w:pPr>
    </w:p>
    <w:p w14:paraId="32B843EA" w14:textId="21C2BA3F" w:rsidR="00AF0AB1" w:rsidRDefault="00AF0AB1" w:rsidP="00AF0AB1">
      <w:pPr>
        <w:rPr>
          <w:rFonts w:asciiTheme="minorHAnsi" w:hAnsiTheme="minorHAnsi" w:cstheme="minorHAnsi"/>
          <w:sz w:val="22"/>
          <w:szCs w:val="22"/>
        </w:rPr>
      </w:pPr>
      <w:r w:rsidRPr="00AF0AB1">
        <w:rPr>
          <w:rFonts w:asciiTheme="minorHAnsi" w:hAnsiTheme="minorHAnsi" w:cstheme="minorHAnsi"/>
          <w:sz w:val="22"/>
          <w:szCs w:val="22"/>
        </w:rPr>
        <w:t>De wegenwerken in de kerkomgeving en de Pastorijstraat gaan een belangrijke nieuwe fase in. In de week van 24 augustus wordt er namelijk beton gestort op de rijbaan tussen Markt 45 en de Vrije Basisschool in de Pastorijstraat.</w:t>
      </w:r>
    </w:p>
    <w:p w14:paraId="466FBE14" w14:textId="77777777" w:rsidR="00AF0AB1" w:rsidRPr="00AF0AB1" w:rsidRDefault="00AF0AB1" w:rsidP="00AF0AB1">
      <w:pPr>
        <w:rPr>
          <w:rFonts w:asciiTheme="minorHAnsi" w:hAnsiTheme="minorHAnsi" w:cstheme="minorHAnsi"/>
          <w:sz w:val="22"/>
          <w:szCs w:val="22"/>
        </w:rPr>
      </w:pPr>
    </w:p>
    <w:p w14:paraId="62123EFF" w14:textId="35EA8B30" w:rsidR="00AF0AB1" w:rsidRDefault="00AF0AB1" w:rsidP="00AF0AB1">
      <w:pPr>
        <w:rPr>
          <w:rFonts w:asciiTheme="minorHAnsi" w:hAnsiTheme="minorHAnsi" w:cstheme="minorHAnsi"/>
          <w:sz w:val="22"/>
          <w:szCs w:val="22"/>
        </w:rPr>
      </w:pPr>
      <w:r w:rsidRPr="00AF0AB1">
        <w:rPr>
          <w:rFonts w:asciiTheme="minorHAnsi" w:hAnsiTheme="minorHAnsi" w:cstheme="minorHAnsi"/>
          <w:sz w:val="22"/>
          <w:szCs w:val="22"/>
        </w:rPr>
        <w:t>De exacte momenten waarop het beton gestort wordt, blijven afhankelijk van de weersomstandigheden en nemen 3 tot 4 dagen in beslag. Omdat de werken afhankelijk zijn van de weersomstandigheden en we de uitvoering van deze werken niet kunnen uitstellen, is er heel uitzonderlijk ook avond- en nachtwerk mogelijk. We proberen dit te vermijden als het kan, maar hou er rekening mee dat hierdoor geluidsoverlast mogelijk is</w:t>
      </w:r>
      <w:r>
        <w:rPr>
          <w:rFonts w:asciiTheme="minorHAnsi" w:hAnsiTheme="minorHAnsi" w:cstheme="minorHAnsi"/>
          <w:sz w:val="22"/>
          <w:szCs w:val="22"/>
        </w:rPr>
        <w:t>.</w:t>
      </w:r>
    </w:p>
    <w:p w14:paraId="5BE4FFA1" w14:textId="77777777" w:rsidR="00AF0AB1" w:rsidRPr="00AF0AB1" w:rsidRDefault="00AF0AB1" w:rsidP="00AF0AB1">
      <w:pPr>
        <w:rPr>
          <w:rFonts w:asciiTheme="minorHAnsi" w:hAnsiTheme="minorHAnsi" w:cstheme="minorHAnsi"/>
          <w:sz w:val="22"/>
          <w:szCs w:val="22"/>
        </w:rPr>
      </w:pPr>
    </w:p>
    <w:p w14:paraId="7107B86A" w14:textId="77777777" w:rsidR="00AF0AB1" w:rsidRPr="00AF0AB1" w:rsidRDefault="00AF0AB1" w:rsidP="00AF0AB1">
      <w:pPr>
        <w:rPr>
          <w:rFonts w:asciiTheme="minorHAnsi" w:hAnsiTheme="minorHAnsi" w:cstheme="minorHAnsi"/>
          <w:sz w:val="22"/>
          <w:szCs w:val="22"/>
        </w:rPr>
      </w:pPr>
      <w:r w:rsidRPr="00AF0AB1">
        <w:rPr>
          <w:rFonts w:asciiTheme="minorHAnsi" w:hAnsiTheme="minorHAnsi" w:cstheme="minorHAnsi"/>
          <w:sz w:val="22"/>
          <w:szCs w:val="22"/>
        </w:rPr>
        <w:t>We sturen een BE-Alert uit naar de buurtbewoners wanneer we zekerheid hebben over de start van deze betonstort. Je ontvangt dan van ons een SMS als je jezelf registreerde op www.be-alert.be. Deed je dit nog niet? Dan kan je je gratis registreren via die website. BE-Alert wordt onder meer gebruikt door de federale overheid om te informeren over de coronamaatregelen en kan door het lokaal bestuur op buurtniveau ingeschakeld worden voor meldingen van algemeen belang.</w:t>
      </w:r>
    </w:p>
    <w:p w14:paraId="70BE42A1" w14:textId="77777777" w:rsidR="00AF0AB1" w:rsidRDefault="00AF0AB1" w:rsidP="00AF0AB1">
      <w:pPr>
        <w:rPr>
          <w:rFonts w:asciiTheme="minorHAnsi" w:hAnsiTheme="minorHAnsi" w:cstheme="minorHAnsi"/>
          <w:sz w:val="22"/>
          <w:szCs w:val="22"/>
        </w:rPr>
      </w:pPr>
    </w:p>
    <w:p w14:paraId="503ABD68" w14:textId="1908F8B1" w:rsidR="00AF0AB1" w:rsidRDefault="005D2C59" w:rsidP="00AF0AB1">
      <w:pPr>
        <w:rPr>
          <w:rFonts w:asciiTheme="minorHAnsi" w:hAnsiTheme="minorHAnsi" w:cstheme="minorHAnsi"/>
          <w:b/>
          <w:bCs/>
          <w:sz w:val="22"/>
          <w:szCs w:val="22"/>
        </w:rPr>
      </w:pPr>
      <w:r>
        <w:rPr>
          <w:rFonts w:asciiTheme="minorHAnsi" w:hAnsiTheme="minorHAnsi" w:cstheme="minorHAnsi"/>
          <w:b/>
          <w:bCs/>
          <w:sz w:val="22"/>
          <w:szCs w:val="22"/>
        </w:rPr>
        <w:t>Geen</w:t>
      </w:r>
      <w:r w:rsidR="00AF0AB1" w:rsidRPr="00AF0AB1">
        <w:rPr>
          <w:rFonts w:asciiTheme="minorHAnsi" w:hAnsiTheme="minorHAnsi" w:cstheme="minorHAnsi"/>
          <w:b/>
          <w:bCs/>
          <w:sz w:val="22"/>
          <w:szCs w:val="22"/>
        </w:rPr>
        <w:t xml:space="preserve"> verkeer mogelijk, ook geen voetgangers</w:t>
      </w:r>
      <w:r>
        <w:rPr>
          <w:rFonts w:asciiTheme="minorHAnsi" w:hAnsiTheme="minorHAnsi" w:cstheme="minorHAnsi"/>
          <w:b/>
          <w:bCs/>
          <w:sz w:val="22"/>
          <w:szCs w:val="22"/>
        </w:rPr>
        <w:t xml:space="preserve"> – Ballaarweg bereikbaar via openbare parking</w:t>
      </w:r>
    </w:p>
    <w:p w14:paraId="3097770E" w14:textId="77777777" w:rsidR="00AF0AB1" w:rsidRPr="00AF0AB1" w:rsidRDefault="00AF0AB1" w:rsidP="00AF0AB1">
      <w:pPr>
        <w:rPr>
          <w:rFonts w:asciiTheme="minorHAnsi" w:hAnsiTheme="minorHAnsi" w:cstheme="minorHAnsi"/>
          <w:b/>
          <w:bCs/>
          <w:sz w:val="22"/>
          <w:szCs w:val="22"/>
        </w:rPr>
      </w:pPr>
    </w:p>
    <w:p w14:paraId="78812535" w14:textId="77777777" w:rsidR="00AF0AB1" w:rsidRPr="00AF0AB1" w:rsidRDefault="00AF0AB1" w:rsidP="00AF0AB1">
      <w:pPr>
        <w:rPr>
          <w:rFonts w:asciiTheme="minorHAnsi" w:hAnsiTheme="minorHAnsi" w:cstheme="minorHAnsi"/>
          <w:sz w:val="22"/>
          <w:szCs w:val="22"/>
        </w:rPr>
      </w:pPr>
      <w:r w:rsidRPr="00AF0AB1">
        <w:rPr>
          <w:rFonts w:asciiTheme="minorHAnsi" w:hAnsiTheme="minorHAnsi" w:cstheme="minorHAnsi"/>
          <w:sz w:val="22"/>
          <w:szCs w:val="22"/>
        </w:rPr>
        <w:t xml:space="preserve">Als het beton gestort wordt, zullen we die werfzone afsluiten. Er is dan geen enkele vorm van verkeer mogelijk. Voetgangers en fietsers mogen minstens </w:t>
      </w:r>
      <w:r w:rsidRPr="00F34EB8">
        <w:rPr>
          <w:rFonts w:asciiTheme="minorHAnsi" w:hAnsiTheme="minorHAnsi" w:cstheme="minorHAnsi"/>
          <w:b/>
          <w:bCs/>
          <w:sz w:val="22"/>
          <w:szCs w:val="22"/>
        </w:rPr>
        <w:t xml:space="preserve">72 uur (3 dagen) </w:t>
      </w:r>
      <w:r w:rsidRPr="00AF0AB1">
        <w:rPr>
          <w:rFonts w:asciiTheme="minorHAnsi" w:hAnsiTheme="minorHAnsi" w:cstheme="minorHAnsi"/>
          <w:sz w:val="22"/>
          <w:szCs w:val="22"/>
        </w:rPr>
        <w:t>geen voet op het beton zetten, elke andere vorm van (gemotoriseerd) verkeer moet minstens 4 weken van het beton blijven.</w:t>
      </w:r>
    </w:p>
    <w:p w14:paraId="0D7D47B6" w14:textId="335B15D2" w:rsidR="00AF0AB1" w:rsidRDefault="00AF0AB1" w:rsidP="00AF0AB1">
      <w:pPr>
        <w:rPr>
          <w:rFonts w:asciiTheme="minorHAnsi" w:hAnsiTheme="minorHAnsi" w:cstheme="minorHAnsi"/>
          <w:sz w:val="22"/>
          <w:szCs w:val="22"/>
        </w:rPr>
      </w:pPr>
      <w:r w:rsidRPr="00AF0AB1">
        <w:rPr>
          <w:rFonts w:asciiTheme="minorHAnsi" w:hAnsiTheme="minorHAnsi" w:cstheme="minorHAnsi"/>
          <w:sz w:val="22"/>
          <w:szCs w:val="22"/>
        </w:rPr>
        <w:t>Dit is ontzettend belangrijk, anders bestaat het risico dat de werken opnieuw moeten uitgevoerd worden en dus vertraging oplopen. De afsluiting wordt weggenomen wanneer het beton voldoende tijd kreeg om uit te harden.</w:t>
      </w:r>
    </w:p>
    <w:p w14:paraId="69DD8ACB" w14:textId="77777777" w:rsidR="00AF0AB1" w:rsidRPr="00AF0AB1" w:rsidRDefault="00AF0AB1" w:rsidP="00AF0AB1">
      <w:pPr>
        <w:rPr>
          <w:rFonts w:asciiTheme="minorHAnsi" w:hAnsiTheme="minorHAnsi" w:cstheme="minorHAnsi"/>
          <w:b/>
          <w:bCs/>
          <w:sz w:val="22"/>
          <w:szCs w:val="22"/>
        </w:rPr>
      </w:pPr>
    </w:p>
    <w:p w14:paraId="75165082" w14:textId="2A6AE62B" w:rsidR="00AF0AB1" w:rsidRDefault="00AF0AB1" w:rsidP="00AF0AB1">
      <w:pPr>
        <w:rPr>
          <w:rFonts w:asciiTheme="minorHAnsi" w:hAnsiTheme="minorHAnsi" w:cstheme="minorHAnsi"/>
          <w:sz w:val="22"/>
          <w:szCs w:val="22"/>
        </w:rPr>
      </w:pPr>
      <w:r w:rsidRPr="00AF0AB1">
        <w:rPr>
          <w:rFonts w:asciiTheme="minorHAnsi" w:hAnsiTheme="minorHAnsi" w:cstheme="minorHAnsi"/>
          <w:sz w:val="22"/>
          <w:szCs w:val="22"/>
        </w:rPr>
        <w:t xml:space="preserve">Omdat de baan vlak voor de kerkomgeving afgesloten wordt, is de Ballaarweg </w:t>
      </w:r>
      <w:r w:rsidRPr="005D2C59">
        <w:rPr>
          <w:rFonts w:asciiTheme="minorHAnsi" w:hAnsiTheme="minorHAnsi" w:cstheme="minorHAnsi"/>
          <w:b/>
          <w:bCs/>
          <w:sz w:val="22"/>
          <w:szCs w:val="22"/>
        </w:rPr>
        <w:t xml:space="preserve">bereikbaar via de openbare parking op site </w:t>
      </w:r>
      <w:proofErr w:type="spellStart"/>
      <w:r w:rsidRPr="005D2C59">
        <w:rPr>
          <w:rFonts w:asciiTheme="minorHAnsi" w:hAnsiTheme="minorHAnsi" w:cstheme="minorHAnsi"/>
          <w:b/>
          <w:bCs/>
          <w:sz w:val="22"/>
          <w:szCs w:val="22"/>
        </w:rPr>
        <w:t>Steylaerts</w:t>
      </w:r>
      <w:proofErr w:type="spellEnd"/>
      <w:r w:rsidRPr="00AF0AB1">
        <w:rPr>
          <w:rFonts w:asciiTheme="minorHAnsi" w:hAnsiTheme="minorHAnsi" w:cstheme="minorHAnsi"/>
          <w:sz w:val="22"/>
          <w:szCs w:val="22"/>
        </w:rPr>
        <w:t xml:space="preserve">. Via de parking kan je ook de gebouwen in de kerkomgeving aan de zijde van de parochiezaal bereiken. Voor de woningen aan de zijde van de </w:t>
      </w:r>
      <w:proofErr w:type="spellStart"/>
      <w:r w:rsidRPr="00AF0AB1">
        <w:rPr>
          <w:rFonts w:asciiTheme="minorHAnsi" w:hAnsiTheme="minorHAnsi" w:cstheme="minorHAnsi"/>
          <w:sz w:val="22"/>
          <w:szCs w:val="22"/>
        </w:rPr>
        <w:t>Sollevelden</w:t>
      </w:r>
      <w:proofErr w:type="spellEnd"/>
      <w:r w:rsidRPr="00AF0AB1">
        <w:rPr>
          <w:rFonts w:asciiTheme="minorHAnsi" w:hAnsiTheme="minorHAnsi" w:cstheme="minorHAnsi"/>
          <w:sz w:val="22"/>
          <w:szCs w:val="22"/>
        </w:rPr>
        <w:t xml:space="preserve"> blijft het aanwezige voetpad bereikbaar.</w:t>
      </w:r>
    </w:p>
    <w:p w14:paraId="0DAFABD8" w14:textId="24C25DE3" w:rsidR="00AF0AB1" w:rsidRPr="00AF0AB1" w:rsidRDefault="00AF0AB1" w:rsidP="00AF0AB1">
      <w:pPr>
        <w:rPr>
          <w:rFonts w:asciiTheme="minorHAnsi" w:hAnsiTheme="minorHAnsi" w:cstheme="minorHAnsi"/>
          <w:sz w:val="22"/>
          <w:szCs w:val="22"/>
        </w:rPr>
      </w:pPr>
    </w:p>
    <w:p w14:paraId="741B8B47" w14:textId="63A049EB" w:rsidR="00AF0AB1" w:rsidRPr="00AF0AB1" w:rsidRDefault="00AF0AB1" w:rsidP="00AF0AB1">
      <w:pPr>
        <w:rPr>
          <w:rFonts w:asciiTheme="minorHAnsi" w:hAnsiTheme="minorHAnsi" w:cstheme="minorHAnsi"/>
          <w:sz w:val="22"/>
          <w:szCs w:val="22"/>
        </w:rPr>
      </w:pPr>
      <w:r w:rsidRPr="00AF0AB1">
        <w:rPr>
          <w:rFonts w:asciiTheme="minorHAnsi" w:hAnsiTheme="minorHAnsi" w:cstheme="minorHAnsi"/>
          <w:sz w:val="22"/>
          <w:szCs w:val="22"/>
        </w:rPr>
        <w:t>We vragen graag om je begrip voor deze werken, maar blijven voor verdere vragen steeds bereikbaar via </w:t>
      </w:r>
      <w:hyperlink r:id="rId10" w:history="1">
        <w:r w:rsidRPr="00AF0AB1">
          <w:rPr>
            <w:rStyle w:val="Hyperlink"/>
            <w:rFonts w:asciiTheme="minorHAnsi" w:hAnsiTheme="minorHAnsi" w:cstheme="minorHAnsi"/>
            <w:sz w:val="22"/>
            <w:szCs w:val="22"/>
          </w:rPr>
          <w:t>openbarewerken@berlaar.be</w:t>
        </w:r>
      </w:hyperlink>
      <w:r w:rsidRPr="00AF0AB1">
        <w:rPr>
          <w:rFonts w:asciiTheme="minorHAnsi" w:hAnsiTheme="minorHAnsi" w:cstheme="minorHAnsi"/>
          <w:sz w:val="22"/>
          <w:szCs w:val="22"/>
        </w:rPr>
        <w:t> of 03 410 19 00.</w:t>
      </w:r>
    </w:p>
    <w:p w14:paraId="5815714A" w14:textId="4619E18F" w:rsidR="00774A28" w:rsidRPr="00AF0AB1" w:rsidRDefault="00774A28">
      <w:pPr>
        <w:tabs>
          <w:tab w:val="center" w:pos="1191"/>
        </w:tabs>
        <w:jc w:val="both"/>
        <w:rPr>
          <w:rFonts w:asciiTheme="minorHAnsi" w:hAnsiTheme="minorHAnsi" w:cs="Arial"/>
          <w:sz w:val="22"/>
        </w:rPr>
      </w:pPr>
    </w:p>
    <w:p w14:paraId="49A8146D" w14:textId="72783AF4" w:rsidR="006145D5" w:rsidRPr="008351A1" w:rsidRDefault="003D2A48">
      <w:pPr>
        <w:tabs>
          <w:tab w:val="center" w:pos="1191"/>
        </w:tabs>
        <w:jc w:val="both"/>
        <w:rPr>
          <w:rFonts w:asciiTheme="minorHAnsi" w:hAnsiTheme="minorHAnsi" w:cs="Arial"/>
          <w:sz w:val="22"/>
          <w:lang w:val="nl-NL"/>
        </w:rPr>
      </w:pPr>
      <w:r>
        <w:rPr>
          <w:rFonts w:asciiTheme="minorHAnsi" w:hAnsiTheme="minorHAnsi" w:cs="Arial"/>
          <w:sz w:val="22"/>
          <w:lang w:val="nl-NL"/>
        </w:rPr>
        <w:t>met vriendelijke groeten</w:t>
      </w:r>
      <w:r w:rsidR="008472F6">
        <w:rPr>
          <w:rFonts w:asciiTheme="minorHAnsi" w:hAnsiTheme="minorHAnsi" w:cs="Arial"/>
          <w:sz w:val="22"/>
          <w:lang w:val="nl-NL"/>
        </w:rPr>
        <w:t>,</w:t>
      </w:r>
    </w:p>
    <w:p w14:paraId="50246CB1" w14:textId="14EACB69" w:rsidR="006145D5" w:rsidRPr="008351A1" w:rsidRDefault="003644B1">
      <w:pPr>
        <w:tabs>
          <w:tab w:val="center" w:pos="1191"/>
        </w:tabs>
        <w:jc w:val="both"/>
        <w:rPr>
          <w:rFonts w:asciiTheme="minorHAnsi" w:hAnsiTheme="minorHAnsi" w:cs="Arial"/>
          <w:sz w:val="22"/>
          <w:lang w:val="nl-NL"/>
        </w:rPr>
      </w:pPr>
    </w:p>
    <w:bookmarkStart w:id="5" w:name="Vervolgkeuzelijst7"/>
    <w:p w14:paraId="206AAD00" w14:textId="2671C618" w:rsidR="006145D5" w:rsidRPr="008351A1" w:rsidRDefault="008351A1">
      <w:pPr>
        <w:tabs>
          <w:tab w:val="center" w:pos="1191"/>
        </w:tabs>
        <w:jc w:val="both"/>
        <w:rPr>
          <w:rFonts w:asciiTheme="minorHAnsi" w:hAnsiTheme="minorHAnsi" w:cs="Arial"/>
          <w:sz w:val="22"/>
          <w:lang w:val="nl-NL"/>
        </w:rPr>
      </w:pPr>
      <w:r w:rsidRPr="008351A1">
        <w:rPr>
          <w:rFonts w:asciiTheme="minorHAnsi" w:hAnsiTheme="minorHAnsi" w:cs="Arial"/>
          <w:sz w:val="22"/>
          <w:lang w:val="nl-NL"/>
        </w:rPr>
        <w:fldChar w:fldCharType="begin">
          <w:ffData>
            <w:name w:val="Vervolgkeuzelijst7"/>
            <w:enabled/>
            <w:calcOnExit w:val="0"/>
            <w:ddList>
              <w:listEntry w:val="namens het college van burgemeester en schepenen"/>
              <w:listEntry w:val="   "/>
            </w:ddList>
          </w:ffData>
        </w:fldChar>
      </w:r>
      <w:r w:rsidRPr="008351A1">
        <w:rPr>
          <w:rFonts w:asciiTheme="minorHAnsi" w:hAnsiTheme="minorHAnsi" w:cs="Arial"/>
          <w:sz w:val="22"/>
          <w:lang w:val="nl-NL"/>
        </w:rPr>
        <w:instrText xml:space="preserve"> FORMDROPDOWN </w:instrText>
      </w:r>
      <w:r w:rsidR="003644B1">
        <w:rPr>
          <w:rFonts w:asciiTheme="minorHAnsi" w:hAnsiTheme="minorHAnsi" w:cs="Arial"/>
          <w:sz w:val="22"/>
          <w:lang w:val="nl-NL"/>
        </w:rPr>
      </w:r>
      <w:r w:rsidR="003644B1">
        <w:rPr>
          <w:rFonts w:asciiTheme="minorHAnsi" w:hAnsiTheme="minorHAnsi" w:cs="Arial"/>
          <w:sz w:val="22"/>
          <w:lang w:val="nl-NL"/>
        </w:rPr>
        <w:fldChar w:fldCharType="separate"/>
      </w:r>
      <w:r w:rsidRPr="008351A1">
        <w:rPr>
          <w:rFonts w:asciiTheme="minorHAnsi" w:hAnsiTheme="minorHAnsi" w:cs="Arial"/>
          <w:sz w:val="22"/>
          <w:lang w:val="nl-NL"/>
        </w:rPr>
        <w:fldChar w:fldCharType="end"/>
      </w:r>
      <w:bookmarkEnd w:id="5"/>
    </w:p>
    <w:p w14:paraId="377BA5A7" w14:textId="3121F357" w:rsidR="006145D5" w:rsidRPr="008351A1" w:rsidRDefault="003644B1">
      <w:pPr>
        <w:tabs>
          <w:tab w:val="center" w:pos="1191"/>
        </w:tabs>
        <w:jc w:val="both"/>
        <w:rPr>
          <w:rFonts w:asciiTheme="minorHAnsi" w:hAnsiTheme="minorHAnsi" w:cs="Arial"/>
          <w:sz w:val="22"/>
          <w:lang w:val="nl-NL"/>
        </w:rPr>
      </w:pPr>
    </w:p>
    <w:p w14:paraId="1D8ECA8B" w14:textId="27B80CC5" w:rsidR="006145D5" w:rsidRDefault="003D2A48">
      <w:pPr>
        <w:tabs>
          <w:tab w:val="right" w:pos="9214"/>
        </w:tabs>
        <w:jc w:val="both"/>
        <w:rPr>
          <w:rFonts w:asciiTheme="minorHAnsi" w:hAnsiTheme="minorHAnsi" w:cs="Arial"/>
          <w:sz w:val="22"/>
          <w:lang w:val="nl-NL"/>
        </w:rPr>
      </w:pPr>
      <w:r>
        <w:rPr>
          <w:rFonts w:asciiTheme="minorHAnsi" w:hAnsiTheme="minorHAnsi" w:cs="Arial"/>
          <w:sz w:val="22"/>
          <w:lang w:val="nl-NL"/>
        </w:rPr>
        <w:t>de algemeen directeur</w:t>
      </w:r>
      <w:r w:rsidR="008351A1" w:rsidRPr="008351A1">
        <w:rPr>
          <w:rFonts w:asciiTheme="minorHAnsi" w:hAnsiTheme="minorHAnsi" w:cs="Arial"/>
          <w:sz w:val="22"/>
          <w:lang w:val="nl-NL"/>
        </w:rPr>
        <w:tab/>
      </w:r>
      <w:r>
        <w:rPr>
          <w:rFonts w:asciiTheme="minorHAnsi" w:hAnsiTheme="minorHAnsi" w:cs="Arial"/>
          <w:sz w:val="22"/>
          <w:lang w:val="nl-NL"/>
        </w:rPr>
        <w:t>de burgemeester</w:t>
      </w:r>
    </w:p>
    <w:p w14:paraId="763B0A8F" w14:textId="77777777" w:rsidR="00F34EB8" w:rsidRDefault="00F34EB8">
      <w:pPr>
        <w:tabs>
          <w:tab w:val="right" w:pos="9214"/>
        </w:tabs>
        <w:jc w:val="both"/>
        <w:rPr>
          <w:rFonts w:asciiTheme="minorHAnsi" w:hAnsiTheme="minorHAnsi" w:cs="Arial"/>
          <w:sz w:val="22"/>
          <w:lang w:val="nl-NL"/>
        </w:rPr>
      </w:pPr>
    </w:p>
    <w:p w14:paraId="74E1ABB0" w14:textId="77777777" w:rsidR="00F34EB8" w:rsidRDefault="00F34EB8">
      <w:pPr>
        <w:tabs>
          <w:tab w:val="right" w:pos="9214"/>
        </w:tabs>
        <w:jc w:val="both"/>
        <w:rPr>
          <w:rFonts w:asciiTheme="minorHAnsi" w:hAnsiTheme="minorHAnsi" w:cs="Arial"/>
          <w:sz w:val="22"/>
          <w:lang w:val="nl-NL"/>
        </w:rPr>
      </w:pPr>
    </w:p>
    <w:p w14:paraId="1111C049" w14:textId="6CB5CC4A" w:rsidR="00FA2D9A" w:rsidRDefault="00FA2D9A">
      <w:pPr>
        <w:tabs>
          <w:tab w:val="right" w:pos="9214"/>
        </w:tabs>
        <w:jc w:val="both"/>
        <w:rPr>
          <w:rFonts w:asciiTheme="minorHAnsi" w:hAnsiTheme="minorHAnsi" w:cs="Arial"/>
          <w:sz w:val="22"/>
          <w:lang w:val="nl-NL"/>
        </w:rPr>
      </w:pPr>
    </w:p>
    <w:p w14:paraId="2E5B25E0" w14:textId="0252358D" w:rsidR="00414962" w:rsidRPr="008351A1" w:rsidRDefault="00F34EB8">
      <w:pPr>
        <w:tabs>
          <w:tab w:val="right" w:pos="9214"/>
        </w:tabs>
        <w:jc w:val="both"/>
        <w:rPr>
          <w:rFonts w:asciiTheme="minorHAnsi" w:hAnsiTheme="minorHAnsi" w:cs="Arial"/>
          <w:sz w:val="22"/>
          <w:lang w:val="nl-NL"/>
        </w:rPr>
      </w:pPr>
      <w:r>
        <w:rPr>
          <w:noProof/>
          <w:lang w:eastAsia="nl-BE"/>
        </w:rPr>
        <w:drawing>
          <wp:anchor distT="0" distB="0" distL="114300" distR="114300" simplePos="0" relativeHeight="251660288" behindDoc="1" locked="0" layoutInCell="1" allowOverlap="1" wp14:anchorId="503E4AA7" wp14:editId="4455B5E0">
            <wp:simplePos x="0" y="0"/>
            <wp:positionH relativeFrom="column">
              <wp:posOffset>1471295</wp:posOffset>
            </wp:positionH>
            <wp:positionV relativeFrom="paragraph">
              <wp:posOffset>12700</wp:posOffset>
            </wp:positionV>
            <wp:extent cx="2809875" cy="990600"/>
            <wp:effectExtent l="0" t="0" r="952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4928">
        <w:rPr>
          <w:rFonts w:asciiTheme="minorHAnsi" w:hAnsiTheme="minorHAnsi" w:cs="Arial"/>
          <w:sz w:val="22"/>
          <w:lang w:val="nl-NL"/>
        </w:rPr>
        <w:t>Anja Neels</w:t>
      </w:r>
      <w:r w:rsidR="00004928">
        <w:rPr>
          <w:rFonts w:asciiTheme="minorHAnsi" w:hAnsiTheme="minorHAnsi" w:cs="Arial"/>
          <w:sz w:val="22"/>
          <w:lang w:val="nl-NL"/>
        </w:rPr>
        <w:tab/>
        <w:t>Walter Horemans</w:t>
      </w:r>
    </w:p>
    <w:sectPr w:rsidR="00414962" w:rsidRPr="008351A1">
      <w:headerReference w:type="default" r:id="rId12"/>
      <w:type w:val="continuous"/>
      <w:pgSz w:w="11906" w:h="16838" w:code="9"/>
      <w:pgMar w:top="567" w:right="1418" w:bottom="737" w:left="1418"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BA667" w14:textId="77777777" w:rsidR="003644B1" w:rsidRDefault="003644B1">
      <w:r>
        <w:separator/>
      </w:r>
    </w:p>
  </w:endnote>
  <w:endnote w:type="continuationSeparator" w:id="0">
    <w:p w14:paraId="01332A00" w14:textId="77777777" w:rsidR="003644B1" w:rsidRDefault="0036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0ACCF" w14:textId="77777777" w:rsidR="003644B1" w:rsidRDefault="003644B1">
      <w:r>
        <w:separator/>
      </w:r>
    </w:p>
  </w:footnote>
  <w:footnote w:type="continuationSeparator" w:id="0">
    <w:p w14:paraId="27D7DCE0" w14:textId="77777777" w:rsidR="003644B1" w:rsidRDefault="00364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EA491" w14:textId="77777777" w:rsidR="004E7F34" w:rsidRDefault="003644B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F59A7"/>
    <w:multiLevelType w:val="hybridMultilevel"/>
    <w:tmpl w:val="6A5A8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BA"/>
    <w:rsid w:val="00004928"/>
    <w:rsid w:val="0009323D"/>
    <w:rsid w:val="000E3CF6"/>
    <w:rsid w:val="0022232B"/>
    <w:rsid w:val="002D74CC"/>
    <w:rsid w:val="003644B1"/>
    <w:rsid w:val="003D2A48"/>
    <w:rsid w:val="00414962"/>
    <w:rsid w:val="00457075"/>
    <w:rsid w:val="00484651"/>
    <w:rsid w:val="004F0825"/>
    <w:rsid w:val="004F5EC8"/>
    <w:rsid w:val="00584756"/>
    <w:rsid w:val="00586E12"/>
    <w:rsid w:val="005D2C59"/>
    <w:rsid w:val="005E0B94"/>
    <w:rsid w:val="00774A28"/>
    <w:rsid w:val="007A6B4B"/>
    <w:rsid w:val="00830285"/>
    <w:rsid w:val="008351A1"/>
    <w:rsid w:val="008472F6"/>
    <w:rsid w:val="008D6722"/>
    <w:rsid w:val="009424BA"/>
    <w:rsid w:val="009D0B10"/>
    <w:rsid w:val="009E516C"/>
    <w:rsid w:val="00A149CE"/>
    <w:rsid w:val="00A3431C"/>
    <w:rsid w:val="00A47C2C"/>
    <w:rsid w:val="00A923B7"/>
    <w:rsid w:val="00AF0AB1"/>
    <w:rsid w:val="00D128E3"/>
    <w:rsid w:val="00D15592"/>
    <w:rsid w:val="00D544F0"/>
    <w:rsid w:val="00D814FE"/>
    <w:rsid w:val="00F34EB8"/>
    <w:rsid w:val="00F76C6B"/>
    <w:rsid w:val="00FA2D9A"/>
    <w:rsid w:val="00FF4102"/>
  </w:rsids>
  <m:mathPr>
    <m:mathFont m:val="Cambria Math"/>
    <m:brkBin m:val="before"/>
    <m:brkBinSub m:val="--"/>
    <m:smallFrac m:val="0"/>
    <m:dispDef/>
    <m:lMargin m:val="0"/>
    <m:rMargin m:val="0"/>
    <m:defJc m:val="centerGroup"/>
    <m:wrapRight/>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E0990"/>
  <w15:docId w15:val="{44DE653D-5247-41EF-982B-3D2B021C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Noparagraphstyle">
    <w:name w:val="[No paragraph style]"/>
    <w:uiPriority w:val="99"/>
    <w:rsid w:val="00A74BBF"/>
    <w:pPr>
      <w:widowControl w:val="0"/>
      <w:autoSpaceDE w:val="0"/>
      <w:autoSpaceDN w:val="0"/>
      <w:adjustRightInd w:val="0"/>
      <w:spacing w:line="288" w:lineRule="auto"/>
      <w:textAlignment w:val="center"/>
    </w:pPr>
    <w:rPr>
      <w:rFonts w:ascii="Verdana" w:hAnsi="Verdana"/>
      <w:color w:val="000000"/>
      <w:szCs w:val="24"/>
      <w:lang w:val="en-US" w:eastAsia="en-US"/>
    </w:rPr>
  </w:style>
  <w:style w:type="character" w:styleId="Hyperlink">
    <w:name w:val="Hyperlink"/>
    <w:basedOn w:val="Standaardalinea-lettertype"/>
    <w:unhideWhenUsed/>
    <w:rsid w:val="00D128E3"/>
    <w:rPr>
      <w:color w:val="0000FF" w:themeColor="hyperlink"/>
      <w:u w:val="single"/>
    </w:rPr>
  </w:style>
  <w:style w:type="paragraph" w:styleId="Lijstalinea">
    <w:name w:val="List Paragraph"/>
    <w:basedOn w:val="Standaard"/>
    <w:uiPriority w:val="34"/>
    <w:qFormat/>
    <w:rsid w:val="002D74CC"/>
    <w:pPr>
      <w:ind w:left="720"/>
      <w:contextualSpacing/>
    </w:pPr>
  </w:style>
  <w:style w:type="character" w:styleId="GevolgdeHyperlink">
    <w:name w:val="FollowedHyperlink"/>
    <w:basedOn w:val="Standaardalinea-lettertype"/>
    <w:semiHidden/>
    <w:unhideWhenUsed/>
    <w:rsid w:val="002D74CC"/>
    <w:rPr>
      <w:color w:val="800080" w:themeColor="followedHyperlink"/>
      <w:u w:val="single"/>
    </w:rPr>
  </w:style>
  <w:style w:type="character" w:styleId="Onopgelostemelding">
    <w:name w:val="Unresolved Mention"/>
    <w:basedOn w:val="Standaardalinea-lettertype"/>
    <w:uiPriority w:val="99"/>
    <w:semiHidden/>
    <w:unhideWhenUsed/>
    <w:rsid w:val="005E0B94"/>
    <w:rPr>
      <w:color w:val="605E5C"/>
      <w:shd w:val="clear" w:color="auto" w:fill="E1DFDD"/>
    </w:rPr>
  </w:style>
  <w:style w:type="table" w:styleId="Tabelraster">
    <w:name w:val="Table Grid"/>
    <w:basedOn w:val="Standaardtabel"/>
    <w:unhideWhenUsed/>
    <w:rsid w:val="00FA2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F0AB1"/>
    <w:pPr>
      <w:spacing w:before="100" w:beforeAutospacing="1" w:after="100" w:afterAutospacing="1"/>
    </w:pPr>
    <w:rPr>
      <w:szCs w:val="24"/>
      <w:lang w:eastAsia="nl-BE"/>
    </w:rPr>
  </w:style>
  <w:style w:type="character" w:styleId="Zwaar">
    <w:name w:val="Strong"/>
    <w:basedOn w:val="Standaardalinea-lettertype"/>
    <w:uiPriority w:val="22"/>
    <w:qFormat/>
    <w:rsid w:val="00AF0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895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openbarewerken@berlaar.be" TargetMode="External"/><Relationship Id="rId4" Type="http://schemas.openxmlformats.org/officeDocument/2006/relationships/settings" Target="settings.xml"/><Relationship Id="rId9" Type="http://schemas.openxmlformats.org/officeDocument/2006/relationships/hyperlink" Target="mailto:openbarewerken@berlaar.b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ijn.BERLAAR\Application%20Data\Microsoft\Sjablonen\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CDAD2-CA94-4420-8E95-3114595D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0</TotalTime>
  <Pages>1</Pages>
  <Words>428</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Briefhoofd</vt:lpstr>
    </vt:vector>
  </TitlesOfParts>
  <Company>Gemeente Berlaar</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Briefhoofd</dc:title>
  <dc:creator>Stijn Gielis</dc:creator>
  <cp:lastModifiedBy>Ken Voet</cp:lastModifiedBy>
  <cp:revision>3</cp:revision>
  <cp:lastPrinted>2018-03-15T09:19:00Z</cp:lastPrinted>
  <dcterms:created xsi:type="dcterms:W3CDTF">2020-08-19T14:52:00Z</dcterms:created>
  <dcterms:modified xsi:type="dcterms:W3CDTF">2020-08-19T14:52:00Z</dcterms:modified>
</cp:coreProperties>
</file>