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45D5" w:rsidRPr="002D74CC" w:rsidRDefault="00381056">
      <w:pPr>
        <w:tabs>
          <w:tab w:val="center" w:pos="851"/>
          <w:tab w:val="right" w:pos="9214"/>
        </w:tabs>
        <w:ind w:right="-2"/>
        <w:jc w:val="both"/>
        <w:rPr>
          <w:rFonts w:asciiTheme="minorHAnsi" w:hAnsiTheme="minorHAnsi"/>
          <w:bCs/>
          <w:sz w:val="22"/>
          <w:szCs w:val="22"/>
        </w:rPr>
      </w:pPr>
      <w:bookmarkStart w:id="0" w:name="_GoBack"/>
      <w:bookmarkEnd w:id="0"/>
      <w:r>
        <w:rPr>
          <w:b/>
          <w:bCs/>
          <w:noProof/>
        </w:rPr>
        <w:drawing>
          <wp:anchor distT="0" distB="0" distL="114300" distR="114300" simplePos="0" relativeHeight="251677184" behindDoc="1" locked="0" layoutInCell="1" allowOverlap="1">
            <wp:simplePos x="0" y="0"/>
            <wp:positionH relativeFrom="column">
              <wp:posOffset>3330604</wp:posOffset>
            </wp:positionH>
            <wp:positionV relativeFrom="paragraph">
              <wp:posOffset>-81915</wp:posOffset>
            </wp:positionV>
            <wp:extent cx="1105786" cy="852385"/>
            <wp:effectExtent l="0" t="0" r="0" b="508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5786" cy="8523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Arial"/>
          <w:noProof/>
          <w:sz w:val="22"/>
          <w:lang w:val="nl-NL"/>
        </w:rPr>
        <w:drawing>
          <wp:anchor distT="0" distB="0" distL="114300" distR="114300" simplePos="0" relativeHeight="251662848" behindDoc="1" locked="0" layoutInCell="1" allowOverlap="1">
            <wp:simplePos x="0" y="0"/>
            <wp:positionH relativeFrom="column">
              <wp:posOffset>1617892</wp:posOffset>
            </wp:positionH>
            <wp:positionV relativeFrom="paragraph">
              <wp:posOffset>-408305</wp:posOffset>
            </wp:positionV>
            <wp:extent cx="1488558" cy="1488558"/>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dpa_178px.png"/>
                    <pic:cNvPicPr/>
                  </pic:nvPicPr>
                  <pic:blipFill>
                    <a:blip r:embed="rId9">
                      <a:extLst>
                        <a:ext uri="{28A0092B-C50C-407E-A947-70E740481C1C}">
                          <a14:useLocalDpi xmlns:a14="http://schemas.microsoft.com/office/drawing/2010/main" val="0"/>
                        </a:ext>
                      </a:extLst>
                    </a:blip>
                    <a:stretch>
                      <a:fillRect/>
                    </a:stretch>
                  </pic:blipFill>
                  <pic:spPr>
                    <a:xfrm>
                      <a:off x="0" y="0"/>
                      <a:ext cx="1488558" cy="1488558"/>
                    </a:xfrm>
                    <a:prstGeom prst="rect">
                      <a:avLst/>
                    </a:prstGeom>
                  </pic:spPr>
                </pic:pic>
              </a:graphicData>
            </a:graphic>
            <wp14:sizeRelH relativeFrom="page">
              <wp14:pctWidth>0</wp14:pctWidth>
            </wp14:sizeRelH>
            <wp14:sizeRelV relativeFrom="page">
              <wp14:pctHeight>0</wp14:pctHeight>
            </wp14:sizeRelV>
          </wp:anchor>
        </w:drawing>
      </w:r>
      <w:r>
        <w:rPr>
          <w:noProof/>
          <w:lang w:eastAsia="nl-BE"/>
        </w:rPr>
        <w:drawing>
          <wp:anchor distT="0" distB="0" distL="114300" distR="114300" simplePos="0" relativeHeight="251638272" behindDoc="1" locked="0" layoutInCell="1" allowOverlap="1">
            <wp:simplePos x="0" y="0"/>
            <wp:positionH relativeFrom="column">
              <wp:posOffset>-441355</wp:posOffset>
            </wp:positionH>
            <wp:positionV relativeFrom="paragraph">
              <wp:posOffset>54610</wp:posOffset>
            </wp:positionV>
            <wp:extent cx="1913860" cy="715617"/>
            <wp:effectExtent l="0" t="0" r="0" b="889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3860" cy="715617"/>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noProof/>
        </w:rPr>
        <w:drawing>
          <wp:anchor distT="0" distB="0" distL="114300" distR="114300" simplePos="0" relativeHeight="251690496" behindDoc="1" locked="0" layoutInCell="1" allowOverlap="1">
            <wp:simplePos x="0" y="0"/>
            <wp:positionH relativeFrom="column">
              <wp:posOffset>4681043</wp:posOffset>
            </wp:positionH>
            <wp:positionV relativeFrom="paragraph">
              <wp:posOffset>-8890</wp:posOffset>
            </wp:positionV>
            <wp:extent cx="1870317" cy="843541"/>
            <wp:effectExtent l="0" t="0" r="0"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70317" cy="843541"/>
                    </a:xfrm>
                    <a:prstGeom prst="rect">
                      <a:avLst/>
                    </a:prstGeom>
                    <a:noFill/>
                    <a:ln>
                      <a:noFill/>
                    </a:ln>
                  </pic:spPr>
                </pic:pic>
              </a:graphicData>
            </a:graphic>
            <wp14:sizeRelH relativeFrom="page">
              <wp14:pctWidth>0</wp14:pctWidth>
            </wp14:sizeRelH>
            <wp14:sizeRelV relativeFrom="page">
              <wp14:pctHeight>0</wp14:pctHeight>
            </wp14:sizeRelV>
          </wp:anchor>
        </w:drawing>
      </w:r>
      <w:r w:rsidR="008351A1" w:rsidRPr="002D74CC">
        <w:rPr>
          <w:rFonts w:asciiTheme="minorHAnsi" w:hAnsiTheme="minorHAnsi"/>
        </w:rPr>
        <w:tab/>
      </w:r>
      <w:r w:rsidR="008351A1" w:rsidRPr="002D74CC">
        <w:rPr>
          <w:rFonts w:asciiTheme="minorHAnsi" w:hAnsiTheme="minorHAnsi"/>
          <w:bCs/>
          <w:sz w:val="20"/>
        </w:rPr>
        <w:tab/>
      </w:r>
    </w:p>
    <w:p w:rsidR="006145D5" w:rsidRDefault="001C6C01">
      <w:pPr>
        <w:tabs>
          <w:tab w:val="center" w:pos="851"/>
        </w:tabs>
        <w:jc w:val="both"/>
        <w:rPr>
          <w:rFonts w:ascii="Arial Narrow" w:hAnsi="Arial Narrow"/>
          <w:sz w:val="22"/>
        </w:rPr>
      </w:pPr>
    </w:p>
    <w:p w:rsidR="006145D5" w:rsidRDefault="008351A1">
      <w:pPr>
        <w:tabs>
          <w:tab w:val="center" w:pos="851"/>
        </w:tabs>
        <w:jc w:val="both"/>
        <w:rPr>
          <w:b/>
          <w:bCs/>
        </w:rPr>
      </w:pPr>
      <w:r>
        <w:rPr>
          <w:b/>
          <w:bCs/>
        </w:rPr>
        <w:tab/>
      </w:r>
    </w:p>
    <w:p w:rsidR="00414962" w:rsidRDefault="00414962">
      <w:pPr>
        <w:tabs>
          <w:tab w:val="center" w:pos="851"/>
        </w:tabs>
        <w:jc w:val="both"/>
        <w:rPr>
          <w:b/>
          <w:bCs/>
        </w:rPr>
      </w:pPr>
    </w:p>
    <w:p w:rsidR="00414962" w:rsidRDefault="00414962">
      <w:pPr>
        <w:tabs>
          <w:tab w:val="center" w:pos="851"/>
        </w:tabs>
        <w:jc w:val="both"/>
        <w:rPr>
          <w:b/>
          <w:bCs/>
          <w:lang w:val="en-GB"/>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53"/>
        <w:gridCol w:w="353"/>
        <w:gridCol w:w="5103"/>
      </w:tblGrid>
      <w:tr w:rsidR="009424BA" w:rsidRPr="00830285" w:rsidTr="00A74BBF">
        <w:tc>
          <w:tcPr>
            <w:tcW w:w="4253" w:type="dxa"/>
            <w:tcBorders>
              <w:right w:val="single" w:sz="4" w:space="0" w:color="auto"/>
            </w:tcBorders>
          </w:tcPr>
          <w:p w:rsidR="00A74BBF" w:rsidRPr="008351A1" w:rsidRDefault="00A923B7">
            <w:pPr>
              <w:tabs>
                <w:tab w:val="center" w:pos="1191"/>
              </w:tabs>
              <w:jc w:val="both"/>
              <w:rPr>
                <w:rFonts w:asciiTheme="minorHAnsi" w:hAnsiTheme="minorHAnsi"/>
                <w:color w:val="000000"/>
                <w:sz w:val="22"/>
                <w:szCs w:val="22"/>
                <w:lang w:val="nl-NL" w:eastAsia="en-US"/>
              </w:rPr>
            </w:pPr>
            <w:bookmarkStart w:id="1" w:name="gd_ExterneReferentie"/>
            <w:bookmarkStart w:id="2" w:name="gd_InterneReferentie"/>
            <w:bookmarkEnd w:id="1"/>
            <w:bookmarkEnd w:id="2"/>
            <w:r>
              <w:rPr>
                <w:rFonts w:asciiTheme="minorHAnsi" w:hAnsiTheme="minorHAnsi"/>
                <w:color w:val="000000"/>
                <w:sz w:val="22"/>
                <w:szCs w:val="22"/>
                <w:lang w:val="nl-NL" w:eastAsia="en-US"/>
              </w:rPr>
              <w:t>Onze ref:</w:t>
            </w:r>
          </w:p>
          <w:p w:rsidR="00A923B7" w:rsidRDefault="008351A1">
            <w:pPr>
              <w:tabs>
                <w:tab w:val="center" w:pos="1191"/>
              </w:tabs>
              <w:jc w:val="both"/>
              <w:rPr>
                <w:rFonts w:asciiTheme="minorHAnsi" w:hAnsiTheme="minorHAnsi"/>
                <w:color w:val="000000"/>
                <w:sz w:val="22"/>
                <w:szCs w:val="22"/>
                <w:lang w:val="nl-NL" w:eastAsia="en-US"/>
              </w:rPr>
            </w:pPr>
            <w:r w:rsidRPr="008351A1">
              <w:rPr>
                <w:rFonts w:asciiTheme="minorHAnsi" w:hAnsiTheme="minorHAnsi"/>
                <w:color w:val="000000"/>
                <w:sz w:val="22"/>
                <w:szCs w:val="22"/>
                <w:lang w:val="nl-NL" w:eastAsia="en-US"/>
              </w:rPr>
              <w:t xml:space="preserve">Contactpersoon: </w:t>
            </w:r>
            <w:r w:rsidR="002F0034">
              <w:rPr>
                <w:rFonts w:asciiTheme="minorHAnsi" w:hAnsiTheme="minorHAnsi"/>
                <w:color w:val="000000"/>
                <w:sz w:val="22"/>
                <w:szCs w:val="22"/>
                <w:lang w:val="nl-NL" w:eastAsia="en-US"/>
              </w:rPr>
              <w:t>Vicky Daems</w:t>
            </w:r>
          </w:p>
          <w:p w:rsidR="006B3829" w:rsidRPr="008351A1" w:rsidRDefault="008351A1">
            <w:pPr>
              <w:tabs>
                <w:tab w:val="center" w:pos="1191"/>
              </w:tabs>
              <w:jc w:val="both"/>
              <w:rPr>
                <w:rFonts w:asciiTheme="minorHAnsi" w:hAnsiTheme="minorHAnsi"/>
                <w:color w:val="000000"/>
                <w:sz w:val="22"/>
                <w:szCs w:val="22"/>
                <w:lang w:val="nl-NL" w:eastAsia="en-US"/>
              </w:rPr>
            </w:pPr>
            <w:r w:rsidRPr="008351A1">
              <w:rPr>
                <w:rFonts w:asciiTheme="minorHAnsi" w:hAnsiTheme="minorHAnsi"/>
                <w:color w:val="000000"/>
                <w:sz w:val="22"/>
                <w:szCs w:val="22"/>
                <w:lang w:val="nl-NL" w:eastAsia="en-US"/>
              </w:rPr>
              <w:t xml:space="preserve">Functie/dienst: </w:t>
            </w:r>
            <w:bookmarkStart w:id="3" w:name="USER_CITY"/>
            <w:bookmarkEnd w:id="3"/>
            <w:r w:rsidR="002F0034">
              <w:rPr>
                <w:rFonts w:asciiTheme="minorHAnsi" w:hAnsiTheme="minorHAnsi"/>
                <w:color w:val="000000"/>
                <w:sz w:val="22"/>
                <w:szCs w:val="22"/>
                <w:lang w:val="nl-NL" w:eastAsia="en-US"/>
              </w:rPr>
              <w:t>Openbare Werken</w:t>
            </w:r>
          </w:p>
          <w:p w:rsidR="006B6EF1" w:rsidRPr="008351A1" w:rsidRDefault="008351A1" w:rsidP="006B6EF1">
            <w:pPr>
              <w:tabs>
                <w:tab w:val="center" w:pos="1191"/>
              </w:tabs>
              <w:jc w:val="both"/>
              <w:rPr>
                <w:rFonts w:asciiTheme="minorHAnsi" w:hAnsiTheme="minorHAnsi"/>
                <w:color w:val="000000"/>
                <w:sz w:val="22"/>
                <w:szCs w:val="22"/>
                <w:lang w:val="nl-NL" w:eastAsia="en-US"/>
              </w:rPr>
            </w:pPr>
            <w:r w:rsidRPr="008351A1">
              <w:rPr>
                <w:rFonts w:asciiTheme="minorHAnsi" w:hAnsiTheme="minorHAnsi"/>
                <w:color w:val="000000"/>
                <w:sz w:val="22"/>
                <w:szCs w:val="22"/>
                <w:lang w:val="nl-NL" w:eastAsia="en-US"/>
              </w:rPr>
              <w:t xml:space="preserve">Telefoon: </w:t>
            </w:r>
            <w:r w:rsidR="002F0034">
              <w:rPr>
                <w:rFonts w:asciiTheme="minorHAnsi" w:hAnsiTheme="minorHAnsi"/>
                <w:color w:val="000000"/>
                <w:sz w:val="22"/>
                <w:szCs w:val="22"/>
                <w:lang w:val="nl-NL" w:eastAsia="en-US"/>
              </w:rPr>
              <w:t>03 410 19 00</w:t>
            </w:r>
          </w:p>
          <w:p w:rsidR="002D74CC" w:rsidRPr="00830285" w:rsidRDefault="008351A1" w:rsidP="00830285">
            <w:pPr>
              <w:tabs>
                <w:tab w:val="center" w:pos="1191"/>
              </w:tabs>
              <w:jc w:val="both"/>
              <w:rPr>
                <w:rFonts w:asciiTheme="minorHAnsi" w:hAnsiTheme="minorHAnsi"/>
                <w:color w:val="000000"/>
                <w:sz w:val="22"/>
                <w:szCs w:val="22"/>
                <w:lang w:val="en-US" w:eastAsia="en-US"/>
              </w:rPr>
            </w:pPr>
            <w:r w:rsidRPr="00830285">
              <w:rPr>
                <w:rFonts w:asciiTheme="minorHAnsi" w:hAnsiTheme="minorHAnsi"/>
                <w:color w:val="000000"/>
                <w:sz w:val="22"/>
                <w:szCs w:val="22"/>
                <w:lang w:val="en-US" w:eastAsia="en-US"/>
              </w:rPr>
              <w:t>E-mail:</w:t>
            </w:r>
            <w:r w:rsidR="00414962" w:rsidRPr="00830285">
              <w:rPr>
                <w:rFonts w:asciiTheme="minorHAnsi" w:hAnsiTheme="minorHAnsi"/>
                <w:color w:val="000000"/>
                <w:sz w:val="22"/>
                <w:szCs w:val="22"/>
                <w:lang w:val="en-US" w:eastAsia="en-US"/>
              </w:rPr>
              <w:t xml:space="preserve"> </w:t>
            </w:r>
            <w:hyperlink r:id="rId12" w:history="1">
              <w:r w:rsidR="002F0034" w:rsidRPr="007E17C0">
                <w:rPr>
                  <w:rStyle w:val="Hyperlink"/>
                  <w:rFonts w:asciiTheme="minorHAnsi" w:hAnsiTheme="minorHAnsi"/>
                  <w:sz w:val="22"/>
                  <w:szCs w:val="22"/>
                  <w:lang w:val="en-US" w:eastAsia="en-US"/>
                </w:rPr>
                <w:t>openbarewerken@berlaar.be</w:t>
              </w:r>
            </w:hyperlink>
          </w:p>
        </w:tc>
        <w:tc>
          <w:tcPr>
            <w:tcW w:w="353" w:type="dxa"/>
            <w:tcBorders>
              <w:top w:val="nil"/>
              <w:left w:val="single" w:sz="4" w:space="0" w:color="auto"/>
              <w:bottom w:val="nil"/>
              <w:right w:val="nil"/>
            </w:tcBorders>
          </w:tcPr>
          <w:p w:rsidR="006145D5" w:rsidRPr="00830285" w:rsidRDefault="001C6C01">
            <w:pPr>
              <w:tabs>
                <w:tab w:val="center" w:pos="1191"/>
              </w:tabs>
              <w:jc w:val="both"/>
              <w:rPr>
                <w:rFonts w:asciiTheme="minorHAnsi" w:hAnsiTheme="minorHAnsi" w:cs="Arial"/>
                <w:sz w:val="22"/>
                <w:lang w:val="en-US"/>
              </w:rPr>
            </w:pPr>
          </w:p>
        </w:tc>
        <w:tc>
          <w:tcPr>
            <w:tcW w:w="5103" w:type="dxa"/>
            <w:tcBorders>
              <w:top w:val="nil"/>
              <w:left w:val="nil"/>
              <w:bottom w:val="nil"/>
              <w:right w:val="nil"/>
            </w:tcBorders>
          </w:tcPr>
          <w:p w:rsidR="006145D5" w:rsidRDefault="001C6C01" w:rsidP="00004928">
            <w:pPr>
              <w:pStyle w:val="Noparagraphstyle"/>
              <w:spacing w:line="240" w:lineRule="auto"/>
              <w:rPr>
                <w:rFonts w:asciiTheme="minorHAnsi" w:hAnsiTheme="minorHAnsi" w:cs="Arial"/>
                <w:sz w:val="22"/>
              </w:rPr>
            </w:pPr>
            <w:bookmarkStart w:id="4" w:name="gd_BetrokkeneBedrijf"/>
            <w:bookmarkStart w:id="5" w:name="gd_BetrokkeneAdresStraat"/>
            <w:bookmarkStart w:id="6" w:name="gd_BetrokkeneAdresHuisnummer"/>
            <w:bookmarkStart w:id="7" w:name="gd_BetrokkeneAdresBus"/>
            <w:bookmarkEnd w:id="4"/>
            <w:bookmarkEnd w:id="5"/>
            <w:bookmarkEnd w:id="6"/>
            <w:bookmarkEnd w:id="7"/>
          </w:p>
          <w:p w:rsidR="008A5A05" w:rsidRPr="00830285" w:rsidRDefault="008A5A05" w:rsidP="00004928">
            <w:pPr>
              <w:pStyle w:val="Noparagraphstyle"/>
              <w:spacing w:line="240" w:lineRule="auto"/>
              <w:rPr>
                <w:rFonts w:asciiTheme="minorHAnsi" w:hAnsiTheme="minorHAnsi" w:cs="Arial"/>
                <w:sz w:val="22"/>
              </w:rPr>
            </w:pPr>
            <w:proofErr w:type="spellStart"/>
            <w:r>
              <w:rPr>
                <w:rFonts w:asciiTheme="minorHAnsi" w:hAnsiTheme="minorHAnsi" w:cs="Arial"/>
                <w:sz w:val="22"/>
              </w:rPr>
              <w:t>Aan</w:t>
            </w:r>
            <w:proofErr w:type="spellEnd"/>
            <w:r>
              <w:rPr>
                <w:rFonts w:asciiTheme="minorHAnsi" w:hAnsiTheme="minorHAnsi" w:cs="Arial"/>
                <w:sz w:val="22"/>
              </w:rPr>
              <w:t xml:space="preserve"> de </w:t>
            </w:r>
            <w:proofErr w:type="spellStart"/>
            <w:r>
              <w:rPr>
                <w:rFonts w:asciiTheme="minorHAnsi" w:hAnsiTheme="minorHAnsi" w:cs="Arial"/>
                <w:sz w:val="22"/>
              </w:rPr>
              <w:t>buurtbewoners</w:t>
            </w:r>
            <w:proofErr w:type="spellEnd"/>
            <w:r>
              <w:rPr>
                <w:rFonts w:asciiTheme="minorHAnsi" w:hAnsiTheme="minorHAnsi" w:cs="Arial"/>
                <w:sz w:val="22"/>
              </w:rPr>
              <w:t xml:space="preserve"> van de </w:t>
            </w:r>
            <w:proofErr w:type="spellStart"/>
            <w:r>
              <w:rPr>
                <w:rFonts w:asciiTheme="minorHAnsi" w:hAnsiTheme="minorHAnsi" w:cs="Arial"/>
                <w:sz w:val="22"/>
              </w:rPr>
              <w:t>Ballaarweg</w:t>
            </w:r>
            <w:proofErr w:type="spellEnd"/>
            <w:r>
              <w:rPr>
                <w:rFonts w:asciiTheme="minorHAnsi" w:hAnsiTheme="minorHAnsi" w:cs="Arial"/>
                <w:sz w:val="22"/>
              </w:rPr>
              <w:t xml:space="preserve">, </w:t>
            </w:r>
            <w:proofErr w:type="spellStart"/>
            <w:r>
              <w:rPr>
                <w:rFonts w:asciiTheme="minorHAnsi" w:hAnsiTheme="minorHAnsi" w:cs="Arial"/>
                <w:sz w:val="22"/>
              </w:rPr>
              <w:t>Pastorijstraat</w:t>
            </w:r>
            <w:proofErr w:type="spellEnd"/>
            <w:r>
              <w:rPr>
                <w:rFonts w:asciiTheme="minorHAnsi" w:hAnsiTheme="minorHAnsi" w:cs="Arial"/>
                <w:sz w:val="22"/>
              </w:rPr>
              <w:t xml:space="preserve">, </w:t>
            </w:r>
            <w:proofErr w:type="spellStart"/>
            <w:r>
              <w:rPr>
                <w:rFonts w:asciiTheme="minorHAnsi" w:hAnsiTheme="minorHAnsi" w:cs="Arial"/>
                <w:sz w:val="22"/>
              </w:rPr>
              <w:t>kerkomgeving</w:t>
            </w:r>
            <w:proofErr w:type="spellEnd"/>
            <w:r>
              <w:rPr>
                <w:rFonts w:asciiTheme="minorHAnsi" w:hAnsiTheme="minorHAnsi" w:cs="Arial"/>
                <w:sz w:val="22"/>
              </w:rPr>
              <w:t xml:space="preserve"> </w:t>
            </w:r>
            <w:proofErr w:type="spellStart"/>
            <w:r>
              <w:rPr>
                <w:rFonts w:asciiTheme="minorHAnsi" w:hAnsiTheme="minorHAnsi" w:cs="Arial"/>
                <w:sz w:val="22"/>
              </w:rPr>
              <w:t>en</w:t>
            </w:r>
            <w:proofErr w:type="spellEnd"/>
            <w:r>
              <w:rPr>
                <w:rFonts w:asciiTheme="minorHAnsi" w:hAnsiTheme="minorHAnsi" w:cs="Arial"/>
                <w:sz w:val="22"/>
              </w:rPr>
              <w:t xml:space="preserve"> </w:t>
            </w:r>
            <w:proofErr w:type="spellStart"/>
            <w:r>
              <w:rPr>
                <w:rFonts w:asciiTheme="minorHAnsi" w:hAnsiTheme="minorHAnsi" w:cs="Arial"/>
                <w:sz w:val="22"/>
              </w:rPr>
              <w:t>Sollevelden</w:t>
            </w:r>
            <w:proofErr w:type="spellEnd"/>
          </w:p>
        </w:tc>
      </w:tr>
    </w:tbl>
    <w:p w:rsidR="006145D5" w:rsidRPr="00830285" w:rsidRDefault="001C6C01" w:rsidP="004E7F34">
      <w:pPr>
        <w:rPr>
          <w:rFonts w:asciiTheme="minorHAnsi" w:hAnsiTheme="minorHAnsi"/>
          <w:b/>
          <w:bCs/>
          <w:sz w:val="22"/>
          <w:lang w:val="en-US"/>
        </w:rPr>
      </w:pPr>
    </w:p>
    <w:p w:rsidR="003D2A48" w:rsidRDefault="002F0034" w:rsidP="003D2A48">
      <w:pPr>
        <w:tabs>
          <w:tab w:val="center" w:pos="1191"/>
        </w:tabs>
        <w:jc w:val="both"/>
        <w:rPr>
          <w:rFonts w:asciiTheme="minorHAnsi" w:hAnsiTheme="minorHAnsi" w:cs="Arial"/>
          <w:b/>
          <w:bCs/>
          <w:sz w:val="22"/>
          <w:lang w:val="nl-NL"/>
        </w:rPr>
      </w:pPr>
      <w:proofErr w:type="spellStart"/>
      <w:r>
        <w:rPr>
          <w:rFonts w:asciiTheme="minorHAnsi" w:hAnsiTheme="minorHAnsi" w:cs="Arial"/>
          <w:b/>
          <w:bCs/>
          <w:sz w:val="22"/>
          <w:lang w:val="nl-NL"/>
        </w:rPr>
        <w:t>Heraanleg</w:t>
      </w:r>
      <w:proofErr w:type="spellEnd"/>
      <w:r>
        <w:rPr>
          <w:rFonts w:asciiTheme="minorHAnsi" w:hAnsiTheme="minorHAnsi" w:cs="Arial"/>
          <w:b/>
          <w:bCs/>
          <w:sz w:val="22"/>
          <w:lang w:val="nl-NL"/>
        </w:rPr>
        <w:t xml:space="preserve"> Pastorijstraa</w:t>
      </w:r>
      <w:r w:rsidR="008A5A05">
        <w:rPr>
          <w:rFonts w:asciiTheme="minorHAnsi" w:hAnsiTheme="minorHAnsi" w:cs="Arial"/>
          <w:b/>
          <w:bCs/>
          <w:sz w:val="22"/>
          <w:lang w:val="nl-NL"/>
        </w:rPr>
        <w:t>t: fases 1 &amp; 2 – Ballaarweg, kerkomgeving en Pastorijstraat tot sporthal</w:t>
      </w:r>
    </w:p>
    <w:p w:rsidR="002F0034" w:rsidRDefault="002F0034" w:rsidP="003D2A48">
      <w:pPr>
        <w:tabs>
          <w:tab w:val="center" w:pos="1191"/>
        </w:tabs>
        <w:jc w:val="both"/>
        <w:rPr>
          <w:rFonts w:asciiTheme="minorHAnsi" w:hAnsiTheme="minorHAnsi" w:cs="Arial"/>
          <w:b/>
          <w:bCs/>
          <w:sz w:val="22"/>
          <w:lang w:val="nl-NL"/>
        </w:rPr>
      </w:pPr>
    </w:p>
    <w:p w:rsidR="002F0034" w:rsidRDefault="002F0034" w:rsidP="003D2A48">
      <w:pPr>
        <w:tabs>
          <w:tab w:val="center" w:pos="1191"/>
        </w:tabs>
        <w:jc w:val="both"/>
        <w:rPr>
          <w:rFonts w:asciiTheme="minorHAnsi" w:hAnsiTheme="minorHAnsi" w:cs="Arial"/>
          <w:sz w:val="22"/>
          <w:lang w:val="nl-NL"/>
        </w:rPr>
      </w:pPr>
      <w:r>
        <w:rPr>
          <w:rFonts w:asciiTheme="minorHAnsi" w:hAnsiTheme="minorHAnsi" w:cs="Arial"/>
          <w:sz w:val="22"/>
          <w:lang w:val="nl-NL"/>
        </w:rPr>
        <w:t>Beste buurtbewoner, beste handelaar,</w:t>
      </w:r>
    </w:p>
    <w:p w:rsidR="002F0034" w:rsidRDefault="002F0034" w:rsidP="003D2A48">
      <w:pPr>
        <w:tabs>
          <w:tab w:val="center" w:pos="1191"/>
        </w:tabs>
        <w:jc w:val="both"/>
        <w:rPr>
          <w:rFonts w:asciiTheme="minorHAnsi" w:hAnsiTheme="minorHAnsi" w:cs="Arial"/>
          <w:sz w:val="22"/>
          <w:lang w:val="nl-NL"/>
        </w:rPr>
      </w:pPr>
    </w:p>
    <w:p w:rsidR="002F0034" w:rsidRDefault="002F0034" w:rsidP="003D2A48">
      <w:pPr>
        <w:tabs>
          <w:tab w:val="center" w:pos="1191"/>
        </w:tabs>
        <w:jc w:val="both"/>
        <w:rPr>
          <w:rFonts w:asciiTheme="minorHAnsi" w:hAnsiTheme="minorHAnsi" w:cs="Arial"/>
          <w:sz w:val="22"/>
          <w:lang w:val="nl-NL"/>
        </w:rPr>
      </w:pPr>
      <w:r>
        <w:rPr>
          <w:rFonts w:asciiTheme="minorHAnsi" w:hAnsiTheme="minorHAnsi" w:cs="Arial"/>
          <w:sz w:val="22"/>
          <w:lang w:val="nl-NL"/>
        </w:rPr>
        <w:t xml:space="preserve">Op 31 maart gaat de </w:t>
      </w:r>
      <w:proofErr w:type="spellStart"/>
      <w:r>
        <w:rPr>
          <w:rFonts w:asciiTheme="minorHAnsi" w:hAnsiTheme="minorHAnsi" w:cs="Arial"/>
          <w:sz w:val="22"/>
          <w:lang w:val="nl-NL"/>
        </w:rPr>
        <w:t>heraanleg</w:t>
      </w:r>
      <w:proofErr w:type="spellEnd"/>
      <w:r>
        <w:rPr>
          <w:rFonts w:asciiTheme="minorHAnsi" w:hAnsiTheme="minorHAnsi" w:cs="Arial"/>
          <w:sz w:val="22"/>
          <w:lang w:val="nl-NL"/>
        </w:rPr>
        <w:t xml:space="preserve"> van de Ballaarweg, de kerkomgeving en de Pastorijstraat opnieuw van start. Bij die werken krijgt de straat onder meer een nieuw wegdek en aangepaste riolering, worden de schoolomgevingen heringericht en komt er een veilig fiets- en voetpad.</w:t>
      </w:r>
    </w:p>
    <w:p w:rsidR="002F0034" w:rsidRDefault="002F0034" w:rsidP="003D2A48">
      <w:pPr>
        <w:tabs>
          <w:tab w:val="center" w:pos="1191"/>
        </w:tabs>
        <w:jc w:val="both"/>
        <w:rPr>
          <w:rFonts w:asciiTheme="minorHAnsi" w:hAnsiTheme="minorHAnsi" w:cs="Arial"/>
          <w:sz w:val="22"/>
          <w:lang w:val="nl-NL"/>
        </w:rPr>
      </w:pPr>
    </w:p>
    <w:p w:rsidR="002F0034" w:rsidRDefault="002F0034" w:rsidP="003D2A48">
      <w:pPr>
        <w:tabs>
          <w:tab w:val="center" w:pos="1191"/>
        </w:tabs>
        <w:jc w:val="both"/>
        <w:rPr>
          <w:rFonts w:asciiTheme="minorHAnsi" w:hAnsiTheme="minorHAnsi" w:cs="Arial"/>
          <w:sz w:val="22"/>
          <w:lang w:val="nl-NL"/>
        </w:rPr>
      </w:pPr>
      <w:r>
        <w:rPr>
          <w:rFonts w:asciiTheme="minorHAnsi" w:hAnsiTheme="minorHAnsi" w:cs="Arial"/>
          <w:sz w:val="22"/>
          <w:lang w:val="nl-NL"/>
        </w:rPr>
        <w:t>Deze werken zullen gedurende een lange periode voor overlast zorgen, waarbij de Pastorijstraat voor iets meer dan een jaar onderbroken wordt.</w:t>
      </w:r>
    </w:p>
    <w:p w:rsidR="002F0034" w:rsidRDefault="002F0034" w:rsidP="003D2A48">
      <w:pPr>
        <w:tabs>
          <w:tab w:val="center" w:pos="1191"/>
        </w:tabs>
        <w:jc w:val="both"/>
        <w:rPr>
          <w:rFonts w:asciiTheme="minorHAnsi" w:hAnsiTheme="minorHAnsi" w:cs="Arial"/>
          <w:sz w:val="22"/>
          <w:lang w:val="nl-NL"/>
        </w:rPr>
      </w:pPr>
    </w:p>
    <w:p w:rsidR="002F0034" w:rsidRDefault="002F0034" w:rsidP="003D2A48">
      <w:pPr>
        <w:tabs>
          <w:tab w:val="center" w:pos="1191"/>
        </w:tabs>
        <w:jc w:val="both"/>
        <w:rPr>
          <w:rFonts w:asciiTheme="minorHAnsi" w:hAnsiTheme="minorHAnsi" w:cs="Arial"/>
          <w:sz w:val="22"/>
          <w:lang w:val="nl-NL"/>
        </w:rPr>
      </w:pPr>
      <w:r>
        <w:rPr>
          <w:rFonts w:asciiTheme="minorHAnsi" w:hAnsiTheme="minorHAnsi" w:cs="Arial"/>
          <w:sz w:val="22"/>
          <w:lang w:val="nl-NL"/>
        </w:rPr>
        <w:t xml:space="preserve">Als lokaal bestuur proberen we samen met de aannemer maatregelen te nemen om de overlast te beperken. Zelf kan je echter ook een aantal voorbereidingen treffen om de periode van de werken vlotter te overbruggen. Je houdt in dat geval best al rekening met </w:t>
      </w:r>
      <w:r w:rsidR="00C172BD">
        <w:rPr>
          <w:rFonts w:asciiTheme="minorHAnsi" w:hAnsiTheme="minorHAnsi" w:cs="Arial"/>
          <w:sz w:val="22"/>
          <w:lang w:val="nl-NL"/>
        </w:rPr>
        <w:t>de fasering en de maatregelen op de achterzijde.</w:t>
      </w:r>
    </w:p>
    <w:p w:rsidR="00C172BD" w:rsidRDefault="00C172BD" w:rsidP="003D2A48">
      <w:pPr>
        <w:tabs>
          <w:tab w:val="center" w:pos="1191"/>
        </w:tabs>
        <w:jc w:val="both"/>
        <w:rPr>
          <w:rFonts w:asciiTheme="minorHAnsi" w:hAnsiTheme="minorHAnsi" w:cs="Arial"/>
          <w:sz w:val="22"/>
          <w:lang w:val="nl-NL"/>
        </w:rPr>
      </w:pPr>
    </w:p>
    <w:p w:rsidR="00C172BD" w:rsidRDefault="00C172BD" w:rsidP="003D2A48">
      <w:pPr>
        <w:tabs>
          <w:tab w:val="center" w:pos="1191"/>
        </w:tabs>
        <w:jc w:val="both"/>
        <w:rPr>
          <w:rFonts w:asciiTheme="minorHAnsi" w:hAnsiTheme="minorHAnsi" w:cs="Arial"/>
          <w:sz w:val="22"/>
          <w:lang w:val="nl-NL"/>
        </w:rPr>
      </w:pPr>
      <w:r>
        <w:rPr>
          <w:rFonts w:asciiTheme="minorHAnsi" w:hAnsiTheme="minorHAnsi" w:cs="Arial"/>
          <w:sz w:val="22"/>
          <w:lang w:val="nl-NL"/>
        </w:rPr>
        <w:t>Belangrijk om alvast mee te geven is dat:</w:t>
      </w:r>
    </w:p>
    <w:p w:rsidR="00C172BD" w:rsidRDefault="00C172BD" w:rsidP="003D2A48">
      <w:pPr>
        <w:tabs>
          <w:tab w:val="center" w:pos="1191"/>
        </w:tabs>
        <w:jc w:val="both"/>
        <w:rPr>
          <w:rFonts w:asciiTheme="minorHAnsi" w:hAnsiTheme="minorHAnsi" w:cs="Arial"/>
          <w:sz w:val="22"/>
          <w:lang w:val="nl-NL"/>
        </w:rPr>
      </w:pPr>
    </w:p>
    <w:p w:rsidR="00C172BD" w:rsidRPr="00C172BD" w:rsidRDefault="00C172BD" w:rsidP="00C172BD">
      <w:pPr>
        <w:pStyle w:val="Lijstalinea"/>
        <w:numPr>
          <w:ilvl w:val="0"/>
          <w:numId w:val="3"/>
        </w:numPr>
        <w:tabs>
          <w:tab w:val="center" w:pos="1191"/>
        </w:tabs>
        <w:jc w:val="both"/>
        <w:rPr>
          <w:rFonts w:asciiTheme="minorHAnsi" w:hAnsiTheme="minorHAnsi" w:cs="Arial"/>
          <w:sz w:val="22"/>
          <w:lang w:val="nl-NL"/>
        </w:rPr>
      </w:pPr>
      <w:r w:rsidRPr="00C172BD">
        <w:rPr>
          <w:rFonts w:asciiTheme="minorHAnsi" w:hAnsiTheme="minorHAnsi" w:cs="Arial"/>
          <w:sz w:val="22"/>
          <w:lang w:val="nl-NL"/>
        </w:rPr>
        <w:t>de Pastorijstraat vanaf 6 april onderbroken wordt voor doorgaand verkeer.</w:t>
      </w:r>
    </w:p>
    <w:p w:rsidR="00C172BD" w:rsidRPr="00C172BD" w:rsidRDefault="00C172BD" w:rsidP="00C172BD">
      <w:pPr>
        <w:pStyle w:val="Lijstalinea"/>
        <w:numPr>
          <w:ilvl w:val="0"/>
          <w:numId w:val="3"/>
        </w:numPr>
        <w:tabs>
          <w:tab w:val="center" w:pos="1191"/>
        </w:tabs>
        <w:jc w:val="both"/>
        <w:rPr>
          <w:rFonts w:asciiTheme="minorHAnsi" w:hAnsiTheme="minorHAnsi" w:cs="Arial"/>
          <w:sz w:val="22"/>
          <w:lang w:val="nl-NL"/>
        </w:rPr>
      </w:pPr>
      <w:r w:rsidRPr="00C172BD">
        <w:rPr>
          <w:rFonts w:asciiTheme="minorHAnsi" w:hAnsiTheme="minorHAnsi" w:cs="Arial"/>
          <w:sz w:val="22"/>
          <w:lang w:val="nl-NL"/>
        </w:rPr>
        <w:t xml:space="preserve">sporthal ’t Stapveld (en de parking) steeds bereikbaar blijft. Er is een omleiding voorzien via </w:t>
      </w:r>
      <w:proofErr w:type="spellStart"/>
      <w:r w:rsidRPr="00C172BD">
        <w:rPr>
          <w:rFonts w:asciiTheme="minorHAnsi" w:hAnsiTheme="minorHAnsi" w:cs="Arial"/>
          <w:sz w:val="22"/>
          <w:lang w:val="nl-NL"/>
        </w:rPr>
        <w:t>Itegembaan</w:t>
      </w:r>
      <w:proofErr w:type="spellEnd"/>
      <w:r w:rsidRPr="00C172BD">
        <w:rPr>
          <w:rFonts w:asciiTheme="minorHAnsi" w:hAnsiTheme="minorHAnsi" w:cs="Arial"/>
          <w:sz w:val="22"/>
          <w:lang w:val="nl-NL"/>
        </w:rPr>
        <w:t xml:space="preserve">, Heibergstraat en </w:t>
      </w:r>
      <w:proofErr w:type="spellStart"/>
      <w:r w:rsidRPr="00C172BD">
        <w:rPr>
          <w:rFonts w:asciiTheme="minorHAnsi" w:hAnsiTheme="minorHAnsi" w:cs="Arial"/>
          <w:sz w:val="22"/>
          <w:lang w:val="nl-NL"/>
        </w:rPr>
        <w:t>Bevelsesteenweg</w:t>
      </w:r>
      <w:proofErr w:type="spellEnd"/>
      <w:r w:rsidRPr="00C172BD">
        <w:rPr>
          <w:rFonts w:asciiTheme="minorHAnsi" w:hAnsiTheme="minorHAnsi" w:cs="Arial"/>
          <w:sz w:val="22"/>
          <w:lang w:val="nl-NL"/>
        </w:rPr>
        <w:t>.</w:t>
      </w:r>
    </w:p>
    <w:p w:rsidR="00C172BD" w:rsidRPr="00C172BD" w:rsidRDefault="00C172BD" w:rsidP="00C172BD">
      <w:pPr>
        <w:pStyle w:val="Lijstalinea"/>
        <w:numPr>
          <w:ilvl w:val="0"/>
          <w:numId w:val="3"/>
        </w:numPr>
        <w:tabs>
          <w:tab w:val="center" w:pos="1191"/>
        </w:tabs>
        <w:jc w:val="both"/>
        <w:rPr>
          <w:rFonts w:asciiTheme="minorHAnsi" w:hAnsiTheme="minorHAnsi" w:cs="Arial"/>
          <w:sz w:val="22"/>
          <w:lang w:val="nl-NL"/>
        </w:rPr>
      </w:pPr>
      <w:r w:rsidRPr="00C172BD">
        <w:rPr>
          <w:rFonts w:asciiTheme="minorHAnsi" w:hAnsiTheme="minorHAnsi" w:cs="Arial"/>
          <w:sz w:val="22"/>
          <w:lang w:val="nl-NL"/>
        </w:rPr>
        <w:t>ook voetgangers en fietsers in deze fases niet in de werfzone mogen komen. Zij worden omgeleid via de trage weg tussen sporthal ’t Stapveld en de Constant Verhulststraat.</w:t>
      </w:r>
    </w:p>
    <w:p w:rsidR="00C172BD" w:rsidRPr="00C172BD" w:rsidRDefault="00C172BD" w:rsidP="00C172BD">
      <w:pPr>
        <w:pStyle w:val="Lijstalinea"/>
        <w:numPr>
          <w:ilvl w:val="0"/>
          <w:numId w:val="3"/>
        </w:numPr>
        <w:tabs>
          <w:tab w:val="center" w:pos="1191"/>
        </w:tabs>
        <w:jc w:val="both"/>
        <w:rPr>
          <w:rFonts w:asciiTheme="minorHAnsi" w:hAnsiTheme="minorHAnsi" w:cs="Arial"/>
          <w:sz w:val="22"/>
          <w:lang w:val="nl-NL"/>
        </w:rPr>
      </w:pPr>
      <w:r w:rsidRPr="00C172BD">
        <w:rPr>
          <w:rFonts w:asciiTheme="minorHAnsi" w:hAnsiTheme="minorHAnsi" w:cs="Arial"/>
          <w:sz w:val="22"/>
          <w:lang w:val="nl-NL"/>
        </w:rPr>
        <w:t xml:space="preserve">de kerkomgeving tijdens de paasvakantie (van 6 tot 17 april) afgesloten is voor verkeer. Je kan op die manier ook de </w:t>
      </w:r>
      <w:proofErr w:type="spellStart"/>
      <w:r w:rsidRPr="00C172BD">
        <w:rPr>
          <w:rFonts w:asciiTheme="minorHAnsi" w:hAnsiTheme="minorHAnsi" w:cs="Arial"/>
          <w:sz w:val="22"/>
          <w:lang w:val="nl-NL"/>
        </w:rPr>
        <w:t>Sollevelden</w:t>
      </w:r>
      <w:proofErr w:type="spellEnd"/>
      <w:r w:rsidRPr="00C172BD">
        <w:rPr>
          <w:rFonts w:asciiTheme="minorHAnsi" w:hAnsiTheme="minorHAnsi" w:cs="Arial"/>
          <w:sz w:val="22"/>
          <w:lang w:val="nl-NL"/>
        </w:rPr>
        <w:t xml:space="preserve"> niet bereiken, waardoor er daar tijdelijk dubbelrichtingsverkeer wordt ingevoerd vanaf het kruispunt met de Constant Verhulststraat tot aan de kerkomgeving. </w:t>
      </w:r>
    </w:p>
    <w:p w:rsidR="00C172BD" w:rsidRDefault="00C172BD" w:rsidP="00C172BD">
      <w:pPr>
        <w:pStyle w:val="Lijstalinea"/>
        <w:numPr>
          <w:ilvl w:val="0"/>
          <w:numId w:val="3"/>
        </w:numPr>
        <w:tabs>
          <w:tab w:val="center" w:pos="1191"/>
        </w:tabs>
        <w:jc w:val="both"/>
        <w:rPr>
          <w:rFonts w:asciiTheme="minorHAnsi" w:hAnsiTheme="minorHAnsi" w:cs="Arial"/>
          <w:sz w:val="22"/>
          <w:lang w:val="nl-NL"/>
        </w:rPr>
      </w:pPr>
      <w:r w:rsidRPr="00C172BD">
        <w:rPr>
          <w:rFonts w:asciiTheme="minorHAnsi" w:hAnsiTheme="minorHAnsi" w:cs="Arial"/>
          <w:sz w:val="22"/>
          <w:lang w:val="nl-NL"/>
        </w:rPr>
        <w:t>de parking op de site waar vroeger de gebouwen van Steylaerts stonden bereikbaar blijft.</w:t>
      </w:r>
    </w:p>
    <w:p w:rsidR="00C172BD" w:rsidRDefault="00C172BD" w:rsidP="00C172BD">
      <w:pPr>
        <w:tabs>
          <w:tab w:val="center" w:pos="1191"/>
        </w:tabs>
        <w:jc w:val="both"/>
        <w:rPr>
          <w:rFonts w:asciiTheme="minorHAnsi" w:hAnsiTheme="minorHAnsi" w:cs="Arial"/>
          <w:sz w:val="22"/>
          <w:lang w:val="nl-NL"/>
        </w:rPr>
      </w:pPr>
    </w:p>
    <w:p w:rsidR="00C172BD" w:rsidRDefault="00C172BD" w:rsidP="00C172BD">
      <w:pPr>
        <w:tabs>
          <w:tab w:val="center" w:pos="1191"/>
        </w:tabs>
        <w:jc w:val="both"/>
        <w:rPr>
          <w:rFonts w:asciiTheme="minorHAnsi" w:hAnsiTheme="minorHAnsi" w:cs="Arial"/>
          <w:sz w:val="22"/>
          <w:lang w:val="nl-NL"/>
        </w:rPr>
      </w:pPr>
      <w:r>
        <w:rPr>
          <w:rFonts w:asciiTheme="minorHAnsi" w:hAnsiTheme="minorHAnsi" w:cs="Arial"/>
          <w:sz w:val="22"/>
          <w:lang w:val="nl-NL"/>
        </w:rPr>
        <w:t>Neem aandachtig de maatregelen op de achterzijde van deze brief door en contacteer onze dienst Openbare Werken (</w:t>
      </w:r>
      <w:hyperlink r:id="rId13" w:history="1">
        <w:r w:rsidRPr="007E17C0">
          <w:rPr>
            <w:rStyle w:val="Hyperlink"/>
            <w:rFonts w:asciiTheme="minorHAnsi" w:hAnsiTheme="minorHAnsi" w:cs="Arial"/>
            <w:sz w:val="22"/>
            <w:lang w:val="nl-NL"/>
          </w:rPr>
          <w:t>openbarewerken@berlaar.be</w:t>
        </w:r>
      </w:hyperlink>
      <w:r>
        <w:rPr>
          <w:rFonts w:asciiTheme="minorHAnsi" w:hAnsiTheme="minorHAnsi" w:cs="Arial"/>
          <w:sz w:val="22"/>
          <w:lang w:val="nl-NL"/>
        </w:rPr>
        <w:t xml:space="preserve"> of 03 410 19 00) bij eventuele vragen.</w:t>
      </w:r>
    </w:p>
    <w:p w:rsidR="00C172BD" w:rsidRDefault="00C172BD" w:rsidP="00C172BD">
      <w:pPr>
        <w:tabs>
          <w:tab w:val="center" w:pos="1191"/>
        </w:tabs>
        <w:jc w:val="both"/>
        <w:rPr>
          <w:rFonts w:asciiTheme="minorHAnsi" w:hAnsiTheme="minorHAnsi" w:cs="Arial"/>
          <w:sz w:val="22"/>
          <w:lang w:val="nl-NL"/>
        </w:rPr>
      </w:pPr>
    </w:p>
    <w:p w:rsidR="00774A28" w:rsidRDefault="00C172BD">
      <w:pPr>
        <w:tabs>
          <w:tab w:val="center" w:pos="1191"/>
        </w:tabs>
        <w:jc w:val="both"/>
        <w:rPr>
          <w:rFonts w:asciiTheme="minorHAnsi" w:hAnsiTheme="minorHAnsi" w:cs="Arial"/>
          <w:sz w:val="22"/>
          <w:lang w:val="nl-NL"/>
        </w:rPr>
      </w:pPr>
      <w:r>
        <w:rPr>
          <w:rFonts w:asciiTheme="minorHAnsi" w:hAnsiTheme="minorHAnsi" w:cs="Arial"/>
          <w:sz w:val="22"/>
          <w:lang w:val="nl-NL"/>
        </w:rPr>
        <w:t xml:space="preserve">Wie verder op de hoogte wil blijven, kan steeds terecht op </w:t>
      </w:r>
      <w:hyperlink r:id="rId14" w:history="1">
        <w:r w:rsidRPr="007E17C0">
          <w:rPr>
            <w:rStyle w:val="Hyperlink"/>
            <w:rFonts w:asciiTheme="minorHAnsi" w:hAnsiTheme="minorHAnsi" w:cs="Arial"/>
            <w:sz w:val="22"/>
            <w:lang w:val="nl-NL"/>
          </w:rPr>
          <w:t>www.berlaar.be/pastorijstraat</w:t>
        </w:r>
      </w:hyperlink>
      <w:r>
        <w:rPr>
          <w:rFonts w:asciiTheme="minorHAnsi" w:hAnsiTheme="minorHAnsi" w:cs="Arial"/>
          <w:sz w:val="22"/>
          <w:lang w:val="nl-NL"/>
        </w:rPr>
        <w:t>. Je kan er jezelf ook inschrijven op de digitale nieuwsbrief over deze werken. Zo krijg je regelmatig een stand van zaken in je mailbox.</w:t>
      </w:r>
    </w:p>
    <w:p w:rsidR="00774A28" w:rsidRDefault="00774A28">
      <w:pPr>
        <w:tabs>
          <w:tab w:val="center" w:pos="1191"/>
        </w:tabs>
        <w:jc w:val="both"/>
        <w:rPr>
          <w:rFonts w:asciiTheme="minorHAnsi" w:hAnsiTheme="minorHAnsi" w:cs="Arial"/>
          <w:sz w:val="22"/>
          <w:lang w:val="nl-NL"/>
        </w:rPr>
      </w:pPr>
    </w:p>
    <w:p w:rsidR="006145D5" w:rsidRPr="008351A1" w:rsidRDefault="003D2A48">
      <w:pPr>
        <w:tabs>
          <w:tab w:val="center" w:pos="1191"/>
        </w:tabs>
        <w:jc w:val="both"/>
        <w:rPr>
          <w:rFonts w:asciiTheme="minorHAnsi" w:hAnsiTheme="minorHAnsi" w:cs="Arial"/>
          <w:sz w:val="22"/>
          <w:lang w:val="nl-NL"/>
        </w:rPr>
      </w:pPr>
      <w:r>
        <w:rPr>
          <w:rFonts w:asciiTheme="minorHAnsi" w:hAnsiTheme="minorHAnsi" w:cs="Arial"/>
          <w:sz w:val="22"/>
          <w:lang w:val="nl-NL"/>
        </w:rPr>
        <w:t>met vriendelijke groeten</w:t>
      </w:r>
      <w:r w:rsidR="00C172BD">
        <w:rPr>
          <w:rFonts w:asciiTheme="minorHAnsi" w:hAnsiTheme="minorHAnsi" w:cs="Arial"/>
          <w:sz w:val="22"/>
          <w:lang w:val="nl-NL"/>
        </w:rPr>
        <w:t>,</w:t>
      </w:r>
    </w:p>
    <w:p w:rsidR="006145D5" w:rsidRPr="008351A1" w:rsidRDefault="001C6C01">
      <w:pPr>
        <w:tabs>
          <w:tab w:val="center" w:pos="1191"/>
        </w:tabs>
        <w:jc w:val="both"/>
        <w:rPr>
          <w:rFonts w:asciiTheme="minorHAnsi" w:hAnsiTheme="minorHAnsi" w:cs="Arial"/>
          <w:sz w:val="22"/>
          <w:lang w:val="nl-NL"/>
        </w:rPr>
      </w:pPr>
    </w:p>
    <w:p w:rsidR="006145D5" w:rsidRDefault="003D2A48">
      <w:pPr>
        <w:tabs>
          <w:tab w:val="right" w:pos="9214"/>
        </w:tabs>
        <w:jc w:val="both"/>
        <w:rPr>
          <w:rFonts w:asciiTheme="minorHAnsi" w:hAnsiTheme="minorHAnsi" w:cs="Arial"/>
          <w:sz w:val="22"/>
          <w:lang w:val="nl-NL"/>
        </w:rPr>
      </w:pPr>
      <w:r>
        <w:rPr>
          <w:rFonts w:asciiTheme="minorHAnsi" w:hAnsiTheme="minorHAnsi" w:cs="Arial"/>
          <w:sz w:val="22"/>
          <w:lang w:val="nl-NL"/>
        </w:rPr>
        <w:t>de algemeen directeur</w:t>
      </w:r>
      <w:r w:rsidR="008351A1" w:rsidRPr="008351A1">
        <w:rPr>
          <w:rFonts w:asciiTheme="minorHAnsi" w:hAnsiTheme="minorHAnsi" w:cs="Arial"/>
          <w:sz w:val="22"/>
          <w:lang w:val="nl-NL"/>
        </w:rPr>
        <w:tab/>
      </w:r>
      <w:r>
        <w:rPr>
          <w:rFonts w:asciiTheme="minorHAnsi" w:hAnsiTheme="minorHAnsi" w:cs="Arial"/>
          <w:sz w:val="22"/>
          <w:lang w:val="nl-NL"/>
        </w:rPr>
        <w:t>de burgemeester</w:t>
      </w:r>
    </w:p>
    <w:p w:rsidR="00004928" w:rsidRDefault="00004928">
      <w:pPr>
        <w:tabs>
          <w:tab w:val="right" w:pos="9214"/>
        </w:tabs>
        <w:jc w:val="both"/>
        <w:rPr>
          <w:rFonts w:asciiTheme="minorHAnsi" w:hAnsiTheme="minorHAnsi" w:cs="Arial"/>
          <w:sz w:val="22"/>
          <w:lang w:val="nl-NL"/>
        </w:rPr>
      </w:pPr>
    </w:p>
    <w:p w:rsidR="00004928" w:rsidRDefault="00004928">
      <w:pPr>
        <w:tabs>
          <w:tab w:val="right" w:pos="9214"/>
        </w:tabs>
        <w:jc w:val="both"/>
        <w:rPr>
          <w:rFonts w:asciiTheme="minorHAnsi" w:hAnsiTheme="minorHAnsi" w:cs="Arial"/>
          <w:sz w:val="22"/>
          <w:lang w:val="nl-NL"/>
        </w:rPr>
      </w:pPr>
    </w:p>
    <w:p w:rsidR="00004928" w:rsidRPr="008351A1" w:rsidRDefault="00004928">
      <w:pPr>
        <w:tabs>
          <w:tab w:val="right" w:pos="9214"/>
        </w:tabs>
        <w:jc w:val="both"/>
        <w:rPr>
          <w:rFonts w:asciiTheme="minorHAnsi" w:hAnsiTheme="minorHAnsi" w:cs="Arial"/>
          <w:sz w:val="22"/>
          <w:lang w:val="nl-NL"/>
        </w:rPr>
      </w:pPr>
      <w:r>
        <w:rPr>
          <w:rFonts w:asciiTheme="minorHAnsi" w:hAnsiTheme="minorHAnsi" w:cs="Arial"/>
          <w:sz w:val="22"/>
          <w:lang w:val="nl-NL"/>
        </w:rPr>
        <w:t>Anja Neels</w:t>
      </w:r>
      <w:r>
        <w:rPr>
          <w:rFonts w:asciiTheme="minorHAnsi" w:hAnsiTheme="minorHAnsi" w:cs="Arial"/>
          <w:sz w:val="22"/>
          <w:lang w:val="nl-NL"/>
        </w:rPr>
        <w:tab/>
        <w:t>Walter Horemans</w:t>
      </w:r>
    </w:p>
    <w:p w:rsidR="00C172BD" w:rsidRDefault="00C172BD">
      <w:pPr>
        <w:tabs>
          <w:tab w:val="right" w:pos="9214"/>
        </w:tabs>
        <w:jc w:val="both"/>
        <w:rPr>
          <w:rFonts w:asciiTheme="minorHAnsi" w:hAnsiTheme="minorHAnsi" w:cs="Arial"/>
          <w:sz w:val="22"/>
          <w:lang w:val="nl-NL"/>
        </w:rPr>
      </w:pPr>
      <w:r>
        <w:rPr>
          <w:noProof/>
          <w:lang w:eastAsia="nl-BE"/>
        </w:rPr>
        <w:drawing>
          <wp:anchor distT="0" distB="0" distL="114300" distR="114300" simplePos="0" relativeHeight="251644416" behindDoc="1" locked="0" layoutInCell="1" allowOverlap="1" wp14:anchorId="3AEC298E" wp14:editId="110306CE">
            <wp:simplePos x="0" y="0"/>
            <wp:positionH relativeFrom="column">
              <wp:posOffset>1470025</wp:posOffset>
            </wp:positionH>
            <wp:positionV relativeFrom="paragraph">
              <wp:posOffset>117313</wp:posOffset>
            </wp:positionV>
            <wp:extent cx="2809875" cy="990600"/>
            <wp:effectExtent l="0" t="0" r="9525"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09875"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72BD" w:rsidRDefault="00C172BD">
      <w:pPr>
        <w:tabs>
          <w:tab w:val="right" w:pos="9214"/>
        </w:tabs>
        <w:jc w:val="both"/>
        <w:rPr>
          <w:rFonts w:asciiTheme="minorHAnsi" w:hAnsiTheme="minorHAnsi" w:cs="Arial"/>
          <w:sz w:val="22"/>
          <w:lang w:val="nl-NL"/>
        </w:rPr>
      </w:pPr>
    </w:p>
    <w:p w:rsidR="00C172BD" w:rsidRDefault="00C172BD">
      <w:pPr>
        <w:tabs>
          <w:tab w:val="right" w:pos="9214"/>
        </w:tabs>
        <w:jc w:val="both"/>
        <w:rPr>
          <w:rFonts w:asciiTheme="minorHAnsi" w:hAnsiTheme="minorHAnsi" w:cs="Arial"/>
          <w:sz w:val="22"/>
          <w:lang w:val="nl-NL"/>
        </w:rPr>
      </w:pPr>
    </w:p>
    <w:p w:rsidR="00C172BD" w:rsidRDefault="00C172BD">
      <w:pPr>
        <w:tabs>
          <w:tab w:val="right" w:pos="9214"/>
        </w:tabs>
        <w:jc w:val="both"/>
        <w:rPr>
          <w:rFonts w:asciiTheme="minorHAnsi" w:hAnsiTheme="minorHAnsi" w:cs="Arial"/>
          <w:sz w:val="22"/>
          <w:lang w:val="nl-NL"/>
        </w:rPr>
      </w:pPr>
    </w:p>
    <w:p w:rsidR="00774A28" w:rsidRDefault="00774A28">
      <w:pPr>
        <w:tabs>
          <w:tab w:val="right" w:pos="9214"/>
        </w:tabs>
        <w:jc w:val="both"/>
        <w:rPr>
          <w:rFonts w:asciiTheme="minorHAnsi" w:hAnsiTheme="minorHAnsi" w:cs="Arial"/>
          <w:sz w:val="22"/>
          <w:lang w:val="nl-NL"/>
        </w:rPr>
      </w:pPr>
    </w:p>
    <w:p w:rsidR="00774A28" w:rsidRDefault="00774A28">
      <w:pPr>
        <w:tabs>
          <w:tab w:val="right" w:pos="9214"/>
        </w:tabs>
        <w:jc w:val="both"/>
        <w:rPr>
          <w:rFonts w:asciiTheme="minorHAnsi" w:hAnsiTheme="minorHAnsi" w:cs="Arial"/>
          <w:sz w:val="22"/>
          <w:lang w:val="nl-NL"/>
        </w:rPr>
      </w:pPr>
    </w:p>
    <w:p w:rsidR="00414962" w:rsidRDefault="004E04B3" w:rsidP="004E04B3">
      <w:pPr>
        <w:pBdr>
          <w:top w:val="single" w:sz="4" w:space="1" w:color="auto"/>
          <w:left w:val="single" w:sz="4" w:space="4" w:color="auto"/>
          <w:bottom w:val="single" w:sz="4" w:space="1" w:color="auto"/>
          <w:right w:val="single" w:sz="4" w:space="4" w:color="auto"/>
          <w:between w:val="single" w:sz="4" w:space="1" w:color="auto"/>
          <w:bar w:val="single" w:sz="4" w:color="auto"/>
        </w:pBdr>
        <w:tabs>
          <w:tab w:val="right" w:pos="9214"/>
        </w:tabs>
        <w:jc w:val="center"/>
        <w:rPr>
          <w:rFonts w:asciiTheme="minorHAnsi" w:hAnsiTheme="minorHAnsi" w:cs="Arial"/>
          <w:b/>
          <w:bCs/>
          <w:sz w:val="22"/>
          <w:lang w:val="nl-NL"/>
        </w:rPr>
      </w:pPr>
      <w:proofErr w:type="spellStart"/>
      <w:r w:rsidRPr="004E04B3">
        <w:rPr>
          <w:rFonts w:asciiTheme="minorHAnsi" w:hAnsiTheme="minorHAnsi" w:cs="Arial"/>
          <w:b/>
          <w:bCs/>
          <w:sz w:val="22"/>
          <w:lang w:val="nl-NL"/>
        </w:rPr>
        <w:t>Heraanleg</w:t>
      </w:r>
      <w:proofErr w:type="spellEnd"/>
      <w:r w:rsidRPr="004E04B3">
        <w:rPr>
          <w:rFonts w:asciiTheme="minorHAnsi" w:hAnsiTheme="minorHAnsi" w:cs="Arial"/>
          <w:b/>
          <w:bCs/>
          <w:sz w:val="22"/>
          <w:lang w:val="nl-NL"/>
        </w:rPr>
        <w:t xml:space="preserve"> Pastorijstraat, Ballaarweg en kerkomgeving</w:t>
      </w:r>
    </w:p>
    <w:p w:rsidR="004E04B3" w:rsidRPr="004E04B3" w:rsidRDefault="004E04B3" w:rsidP="004E04B3">
      <w:pPr>
        <w:rPr>
          <w:rFonts w:asciiTheme="minorHAnsi" w:hAnsiTheme="minorHAnsi" w:cs="Arial"/>
          <w:sz w:val="22"/>
          <w:lang w:val="nl-NL"/>
        </w:rPr>
      </w:pPr>
    </w:p>
    <w:p w:rsidR="004E04B3" w:rsidRPr="004E04B3" w:rsidRDefault="004E04B3" w:rsidP="004E04B3">
      <w:pPr>
        <w:rPr>
          <w:rFonts w:asciiTheme="minorHAnsi" w:hAnsiTheme="minorHAnsi" w:cs="Arial"/>
          <w:sz w:val="22"/>
          <w:lang w:val="nl-NL"/>
        </w:rPr>
      </w:pPr>
    </w:p>
    <w:p w:rsidR="004E04B3" w:rsidRDefault="004E04B3" w:rsidP="004E04B3">
      <w:pPr>
        <w:pBdr>
          <w:top w:val="single" w:sz="4" w:space="1" w:color="auto"/>
          <w:left w:val="single" w:sz="4" w:space="4" w:color="auto"/>
          <w:bottom w:val="single" w:sz="4" w:space="1" w:color="auto"/>
          <w:right w:val="single" w:sz="4" w:space="4" w:color="auto"/>
        </w:pBdr>
        <w:rPr>
          <w:rFonts w:asciiTheme="minorHAnsi" w:hAnsiTheme="minorHAnsi" w:cs="Arial"/>
          <w:b/>
          <w:bCs/>
          <w:sz w:val="22"/>
          <w:lang w:val="nl-NL"/>
        </w:rPr>
      </w:pPr>
      <w:r w:rsidRPr="004E04B3">
        <w:rPr>
          <w:rFonts w:asciiTheme="minorHAnsi" w:hAnsiTheme="minorHAnsi" w:cs="Arial"/>
          <w:b/>
          <w:bCs/>
          <w:sz w:val="22"/>
          <w:lang w:val="nl-NL"/>
        </w:rPr>
        <w:t>EERSTE FASE</w:t>
      </w:r>
    </w:p>
    <w:p w:rsidR="004E04B3" w:rsidRPr="004E04B3" w:rsidRDefault="004E04B3" w:rsidP="004E04B3">
      <w:pPr>
        <w:pBdr>
          <w:top w:val="single" w:sz="4" w:space="1" w:color="auto"/>
          <w:left w:val="single" w:sz="4" w:space="4" w:color="auto"/>
          <w:bottom w:val="single" w:sz="4" w:space="1" w:color="auto"/>
          <w:right w:val="single" w:sz="4" w:space="4" w:color="auto"/>
        </w:pBdr>
        <w:rPr>
          <w:rFonts w:asciiTheme="minorHAnsi" w:hAnsiTheme="minorHAnsi" w:cs="Arial"/>
          <w:b/>
          <w:bCs/>
          <w:sz w:val="22"/>
          <w:lang w:val="nl-NL"/>
        </w:rPr>
      </w:pPr>
    </w:p>
    <w:p w:rsidR="004E04B3" w:rsidRDefault="004E04B3" w:rsidP="004E04B3">
      <w:pPr>
        <w:pBdr>
          <w:top w:val="single" w:sz="4" w:space="1" w:color="auto"/>
          <w:left w:val="single" w:sz="4" w:space="4" w:color="auto"/>
          <w:bottom w:val="single" w:sz="4" w:space="1" w:color="auto"/>
          <w:right w:val="single" w:sz="4" w:space="4" w:color="auto"/>
        </w:pBdr>
        <w:rPr>
          <w:rFonts w:asciiTheme="minorHAnsi" w:hAnsiTheme="minorHAnsi" w:cs="Arial"/>
          <w:sz w:val="22"/>
          <w:lang w:val="nl-NL"/>
        </w:rPr>
      </w:pPr>
      <w:r w:rsidRPr="004E04B3">
        <w:rPr>
          <w:rFonts w:asciiTheme="minorHAnsi" w:hAnsiTheme="minorHAnsi" w:cs="Arial"/>
          <w:b/>
          <w:bCs/>
          <w:sz w:val="22"/>
          <w:lang w:val="nl-NL"/>
        </w:rPr>
        <w:t>Plaats</w:t>
      </w:r>
      <w:r>
        <w:rPr>
          <w:rFonts w:asciiTheme="minorHAnsi" w:hAnsiTheme="minorHAnsi" w:cs="Arial"/>
          <w:sz w:val="22"/>
          <w:lang w:val="nl-NL"/>
        </w:rPr>
        <w:t>: Ballaarweg en noordzijde kerkomgeving (zijde parochiezaal)</w:t>
      </w:r>
    </w:p>
    <w:p w:rsidR="004E04B3" w:rsidRDefault="004E04B3" w:rsidP="004E04B3">
      <w:pPr>
        <w:pBdr>
          <w:top w:val="single" w:sz="4" w:space="1" w:color="auto"/>
          <w:left w:val="single" w:sz="4" w:space="4" w:color="auto"/>
          <w:bottom w:val="single" w:sz="4" w:space="1" w:color="auto"/>
          <w:right w:val="single" w:sz="4" w:space="4" w:color="auto"/>
        </w:pBdr>
        <w:rPr>
          <w:rFonts w:asciiTheme="minorHAnsi" w:hAnsiTheme="minorHAnsi" w:cs="Arial"/>
          <w:sz w:val="22"/>
          <w:lang w:val="nl-NL"/>
        </w:rPr>
      </w:pPr>
      <w:r>
        <w:rPr>
          <w:rFonts w:asciiTheme="minorHAnsi" w:hAnsiTheme="minorHAnsi" w:cs="Arial"/>
          <w:b/>
          <w:bCs/>
          <w:sz w:val="22"/>
          <w:lang w:val="nl-NL"/>
        </w:rPr>
        <w:t xml:space="preserve">Start: </w:t>
      </w:r>
      <w:r>
        <w:rPr>
          <w:rFonts w:asciiTheme="minorHAnsi" w:hAnsiTheme="minorHAnsi" w:cs="Arial"/>
          <w:sz w:val="22"/>
          <w:lang w:val="nl-NL"/>
        </w:rPr>
        <w:t>31 maart</w:t>
      </w:r>
    </w:p>
    <w:p w:rsidR="004E04B3" w:rsidRDefault="004E04B3" w:rsidP="004E04B3">
      <w:pPr>
        <w:pBdr>
          <w:top w:val="single" w:sz="4" w:space="1" w:color="auto"/>
          <w:left w:val="single" w:sz="4" w:space="4" w:color="auto"/>
          <w:bottom w:val="single" w:sz="4" w:space="1" w:color="auto"/>
          <w:right w:val="single" w:sz="4" w:space="4" w:color="auto"/>
        </w:pBdr>
        <w:rPr>
          <w:rFonts w:asciiTheme="minorHAnsi" w:hAnsiTheme="minorHAnsi" w:cs="Arial"/>
          <w:sz w:val="22"/>
          <w:lang w:val="nl-NL"/>
        </w:rPr>
      </w:pPr>
      <w:r>
        <w:rPr>
          <w:rFonts w:asciiTheme="minorHAnsi" w:hAnsiTheme="minorHAnsi" w:cs="Arial"/>
          <w:b/>
          <w:bCs/>
          <w:sz w:val="22"/>
          <w:lang w:val="nl-NL"/>
        </w:rPr>
        <w:t xml:space="preserve">Duur: </w:t>
      </w:r>
      <w:r>
        <w:rPr>
          <w:rFonts w:asciiTheme="minorHAnsi" w:hAnsiTheme="minorHAnsi" w:cs="Arial"/>
          <w:sz w:val="22"/>
          <w:lang w:val="nl-NL"/>
        </w:rPr>
        <w:t>6 weken</w:t>
      </w:r>
    </w:p>
    <w:p w:rsidR="004E04B3" w:rsidRDefault="004E04B3" w:rsidP="004E04B3">
      <w:pPr>
        <w:pBdr>
          <w:top w:val="single" w:sz="4" w:space="1" w:color="auto"/>
          <w:left w:val="single" w:sz="4" w:space="4" w:color="auto"/>
          <w:bottom w:val="single" w:sz="4" w:space="1" w:color="auto"/>
          <w:right w:val="single" w:sz="4" w:space="4" w:color="auto"/>
        </w:pBdr>
        <w:rPr>
          <w:rFonts w:asciiTheme="minorHAnsi" w:hAnsiTheme="minorHAnsi" w:cs="Arial"/>
          <w:b/>
          <w:bCs/>
          <w:sz w:val="22"/>
          <w:lang w:val="nl-NL"/>
        </w:rPr>
      </w:pPr>
      <w:r>
        <w:rPr>
          <w:rFonts w:asciiTheme="minorHAnsi" w:hAnsiTheme="minorHAnsi" w:cs="Arial"/>
          <w:b/>
          <w:bCs/>
          <w:sz w:val="22"/>
          <w:lang w:val="nl-NL"/>
        </w:rPr>
        <w:t>Maatregelen:</w:t>
      </w:r>
    </w:p>
    <w:p w:rsidR="004E04B3" w:rsidRDefault="004E04B3" w:rsidP="004E04B3">
      <w:pPr>
        <w:pBdr>
          <w:top w:val="single" w:sz="4" w:space="1" w:color="auto"/>
          <w:left w:val="single" w:sz="4" w:space="4" w:color="auto"/>
          <w:bottom w:val="single" w:sz="4" w:space="1" w:color="auto"/>
          <w:right w:val="single" w:sz="4" w:space="4" w:color="auto"/>
        </w:pBdr>
        <w:rPr>
          <w:rFonts w:asciiTheme="minorHAnsi" w:hAnsiTheme="minorHAnsi" w:cs="Arial"/>
          <w:b/>
          <w:bCs/>
          <w:sz w:val="22"/>
          <w:lang w:val="nl-NL"/>
        </w:rPr>
      </w:pPr>
    </w:p>
    <w:p w:rsidR="004E04B3" w:rsidRPr="004E04B3" w:rsidRDefault="004E04B3" w:rsidP="004E04B3">
      <w:pPr>
        <w:pBdr>
          <w:top w:val="single" w:sz="4" w:space="1" w:color="auto"/>
          <w:left w:val="single" w:sz="4" w:space="4" w:color="auto"/>
          <w:bottom w:val="single" w:sz="4" w:space="1" w:color="auto"/>
          <w:right w:val="single" w:sz="4" w:space="4" w:color="auto"/>
        </w:pBdr>
        <w:rPr>
          <w:rFonts w:asciiTheme="minorHAnsi" w:hAnsiTheme="minorHAnsi" w:cs="Arial"/>
          <w:sz w:val="22"/>
          <w:lang w:val="nl-NL"/>
        </w:rPr>
      </w:pPr>
      <w:r w:rsidRPr="004E04B3">
        <w:rPr>
          <w:rFonts w:asciiTheme="minorHAnsi" w:hAnsiTheme="minorHAnsi" w:cs="Arial"/>
          <w:sz w:val="22"/>
          <w:lang w:val="nl-NL"/>
        </w:rPr>
        <w:t>- Ballaarweg is afgesloten voor gemotoriseerd verkeer.</w:t>
      </w:r>
    </w:p>
    <w:p w:rsidR="004E04B3" w:rsidRDefault="004E04B3" w:rsidP="004E04B3">
      <w:pPr>
        <w:pBdr>
          <w:top w:val="single" w:sz="4" w:space="1" w:color="auto"/>
          <w:left w:val="single" w:sz="4" w:space="4" w:color="auto"/>
          <w:bottom w:val="single" w:sz="4" w:space="1" w:color="auto"/>
          <w:right w:val="single" w:sz="4" w:space="4" w:color="auto"/>
        </w:pBdr>
        <w:rPr>
          <w:rFonts w:asciiTheme="minorHAnsi" w:hAnsiTheme="minorHAnsi" w:cs="Arial"/>
          <w:sz w:val="22"/>
          <w:lang w:val="nl-NL"/>
        </w:rPr>
      </w:pPr>
      <w:r w:rsidRPr="004E04B3">
        <w:rPr>
          <w:rFonts w:asciiTheme="minorHAnsi" w:hAnsiTheme="minorHAnsi" w:cs="Arial"/>
          <w:sz w:val="22"/>
          <w:lang w:val="nl-NL"/>
        </w:rPr>
        <w:t>- Vanaf 6 april is ook de Pastorijstraat onderbroken voor verkeer.</w:t>
      </w:r>
    </w:p>
    <w:p w:rsidR="004E04B3" w:rsidRPr="004E04B3" w:rsidRDefault="004E04B3" w:rsidP="004E04B3">
      <w:pPr>
        <w:pBdr>
          <w:top w:val="single" w:sz="4" w:space="1" w:color="auto"/>
          <w:left w:val="single" w:sz="4" w:space="4" w:color="auto"/>
          <w:bottom w:val="single" w:sz="4" w:space="1" w:color="auto"/>
          <w:right w:val="single" w:sz="4" w:space="4" w:color="auto"/>
        </w:pBdr>
        <w:rPr>
          <w:rFonts w:asciiTheme="minorHAnsi" w:hAnsiTheme="minorHAnsi" w:cs="Arial"/>
          <w:sz w:val="22"/>
          <w:lang w:val="nl-NL"/>
        </w:rPr>
      </w:pPr>
      <w:r>
        <w:rPr>
          <w:rFonts w:asciiTheme="minorHAnsi" w:hAnsiTheme="minorHAnsi" w:cs="Arial"/>
          <w:sz w:val="22"/>
          <w:lang w:val="nl-NL"/>
        </w:rPr>
        <w:t>- Sporthal ’t Stapveld blijft bereikbaar.</w:t>
      </w:r>
    </w:p>
    <w:p w:rsidR="004E04B3" w:rsidRDefault="004E04B3" w:rsidP="004E04B3">
      <w:pPr>
        <w:pBdr>
          <w:top w:val="single" w:sz="4" w:space="1" w:color="auto"/>
          <w:left w:val="single" w:sz="4" w:space="4" w:color="auto"/>
          <w:bottom w:val="single" w:sz="4" w:space="1" w:color="auto"/>
          <w:right w:val="single" w:sz="4" w:space="4" w:color="auto"/>
        </w:pBdr>
        <w:rPr>
          <w:rFonts w:asciiTheme="minorHAnsi" w:hAnsiTheme="minorHAnsi" w:cs="Arial"/>
          <w:sz w:val="22"/>
          <w:lang w:val="nl-NL"/>
        </w:rPr>
      </w:pPr>
      <w:r w:rsidRPr="004E04B3">
        <w:rPr>
          <w:rFonts w:asciiTheme="minorHAnsi" w:hAnsiTheme="minorHAnsi" w:cs="Arial"/>
          <w:sz w:val="22"/>
          <w:lang w:val="nl-NL"/>
        </w:rPr>
        <w:t xml:space="preserve">- Doorgaand verkeer volgt vanaf 6 april de omleiding via </w:t>
      </w:r>
      <w:proofErr w:type="spellStart"/>
      <w:r w:rsidRPr="004E04B3">
        <w:rPr>
          <w:rFonts w:asciiTheme="minorHAnsi" w:hAnsiTheme="minorHAnsi" w:cs="Arial"/>
          <w:sz w:val="22"/>
          <w:lang w:val="nl-NL"/>
        </w:rPr>
        <w:t>Itegembaan</w:t>
      </w:r>
      <w:proofErr w:type="spellEnd"/>
      <w:r w:rsidRPr="004E04B3">
        <w:rPr>
          <w:rFonts w:asciiTheme="minorHAnsi" w:hAnsiTheme="minorHAnsi" w:cs="Arial"/>
          <w:sz w:val="22"/>
          <w:lang w:val="nl-NL"/>
        </w:rPr>
        <w:t xml:space="preserve">, Heibergstraat en </w:t>
      </w:r>
      <w:proofErr w:type="spellStart"/>
      <w:r w:rsidRPr="004E04B3">
        <w:rPr>
          <w:rFonts w:asciiTheme="minorHAnsi" w:hAnsiTheme="minorHAnsi" w:cs="Arial"/>
          <w:sz w:val="22"/>
          <w:lang w:val="nl-NL"/>
        </w:rPr>
        <w:t>Bevelsesteenweg</w:t>
      </w:r>
      <w:proofErr w:type="spellEnd"/>
    </w:p>
    <w:p w:rsidR="004E04B3" w:rsidRDefault="004E04B3" w:rsidP="004E04B3">
      <w:pPr>
        <w:pBdr>
          <w:top w:val="single" w:sz="4" w:space="1" w:color="auto"/>
          <w:left w:val="single" w:sz="4" w:space="4" w:color="auto"/>
          <w:bottom w:val="single" w:sz="4" w:space="1" w:color="auto"/>
          <w:right w:val="single" w:sz="4" w:space="4" w:color="auto"/>
        </w:pBdr>
        <w:rPr>
          <w:rFonts w:asciiTheme="minorHAnsi" w:hAnsiTheme="minorHAnsi" w:cs="Arial"/>
          <w:sz w:val="22"/>
          <w:lang w:val="nl-NL"/>
        </w:rPr>
      </w:pPr>
      <w:r>
        <w:rPr>
          <w:rFonts w:asciiTheme="minorHAnsi" w:hAnsiTheme="minorHAnsi" w:cs="Arial"/>
          <w:sz w:val="22"/>
          <w:lang w:val="nl-NL"/>
        </w:rPr>
        <w:t>- De parking op site Steylaerts blijft bereikbaar.</w:t>
      </w:r>
    </w:p>
    <w:p w:rsidR="004E04B3" w:rsidRDefault="004E04B3" w:rsidP="004E04B3">
      <w:pPr>
        <w:pBdr>
          <w:top w:val="single" w:sz="4" w:space="1" w:color="auto"/>
          <w:left w:val="single" w:sz="4" w:space="4" w:color="auto"/>
          <w:bottom w:val="single" w:sz="4" w:space="1" w:color="auto"/>
          <w:right w:val="single" w:sz="4" w:space="4" w:color="auto"/>
        </w:pBdr>
        <w:rPr>
          <w:rFonts w:asciiTheme="minorHAnsi" w:hAnsiTheme="minorHAnsi" w:cs="Arial"/>
          <w:sz w:val="22"/>
          <w:lang w:val="nl-NL"/>
        </w:rPr>
      </w:pPr>
    </w:p>
    <w:p w:rsidR="004E04B3" w:rsidRPr="004E04B3" w:rsidRDefault="004E04B3" w:rsidP="004E04B3">
      <w:pPr>
        <w:pBdr>
          <w:top w:val="single" w:sz="4" w:space="1" w:color="auto"/>
          <w:left w:val="single" w:sz="4" w:space="4" w:color="auto"/>
          <w:bottom w:val="single" w:sz="4" w:space="1" w:color="auto"/>
          <w:right w:val="single" w:sz="4" w:space="4" w:color="auto"/>
        </w:pBdr>
        <w:rPr>
          <w:rFonts w:asciiTheme="minorHAnsi" w:hAnsiTheme="minorHAnsi" w:cs="Arial"/>
          <w:sz w:val="22"/>
          <w:lang w:val="nl-NL"/>
        </w:rPr>
      </w:pPr>
      <w:r>
        <w:rPr>
          <w:rFonts w:asciiTheme="minorHAnsi" w:hAnsiTheme="minorHAnsi" w:cs="Arial"/>
          <w:b/>
          <w:bCs/>
          <w:sz w:val="22"/>
          <w:lang w:val="nl-NL"/>
        </w:rPr>
        <w:t>OPGELET: SOLLEVELDEN TIJDENS PAASVAKANTIE NIET BEREIKBAAR VIA KERKOMGEVING</w:t>
      </w:r>
    </w:p>
    <w:p w:rsidR="004E04B3" w:rsidRDefault="004E04B3" w:rsidP="004E04B3">
      <w:pPr>
        <w:pBdr>
          <w:top w:val="single" w:sz="4" w:space="1" w:color="auto"/>
          <w:left w:val="single" w:sz="4" w:space="4" w:color="auto"/>
          <w:bottom w:val="single" w:sz="4" w:space="1" w:color="auto"/>
          <w:right w:val="single" w:sz="4" w:space="4" w:color="auto"/>
        </w:pBdr>
        <w:rPr>
          <w:rFonts w:asciiTheme="minorHAnsi" w:hAnsiTheme="minorHAnsi" w:cs="Arial"/>
          <w:sz w:val="22"/>
          <w:lang w:val="nl-NL"/>
        </w:rPr>
      </w:pPr>
    </w:p>
    <w:p w:rsidR="004E04B3" w:rsidRPr="004E04B3" w:rsidRDefault="004E04B3" w:rsidP="004E04B3">
      <w:pPr>
        <w:pBdr>
          <w:top w:val="single" w:sz="4" w:space="1" w:color="auto"/>
          <w:left w:val="single" w:sz="4" w:space="4" w:color="auto"/>
          <w:bottom w:val="single" w:sz="4" w:space="1" w:color="auto"/>
          <w:right w:val="single" w:sz="4" w:space="4" w:color="auto"/>
        </w:pBdr>
        <w:rPr>
          <w:rFonts w:asciiTheme="minorHAnsi" w:hAnsiTheme="minorHAnsi" w:cs="Arial"/>
          <w:sz w:val="22"/>
          <w:lang w:val="nl-NL"/>
        </w:rPr>
      </w:pPr>
      <w:r>
        <w:rPr>
          <w:rFonts w:asciiTheme="minorHAnsi" w:hAnsiTheme="minorHAnsi" w:cs="Arial"/>
          <w:sz w:val="22"/>
          <w:lang w:val="nl-NL"/>
        </w:rPr>
        <w:t xml:space="preserve">Van 6 tot 17 april is de kerkomgeving afgesloten. In de </w:t>
      </w:r>
      <w:proofErr w:type="spellStart"/>
      <w:r>
        <w:rPr>
          <w:rFonts w:asciiTheme="minorHAnsi" w:hAnsiTheme="minorHAnsi" w:cs="Arial"/>
          <w:sz w:val="22"/>
          <w:lang w:val="nl-NL"/>
        </w:rPr>
        <w:t>Sollevelden</w:t>
      </w:r>
      <w:proofErr w:type="spellEnd"/>
      <w:r>
        <w:rPr>
          <w:rFonts w:asciiTheme="minorHAnsi" w:hAnsiTheme="minorHAnsi" w:cs="Arial"/>
          <w:sz w:val="22"/>
          <w:lang w:val="nl-NL"/>
        </w:rPr>
        <w:t xml:space="preserve"> geldt dan dubbelrichtingsverkeer tussen de kerkomgeving en het kruispunt met de Constant Verhulststraat.</w:t>
      </w:r>
    </w:p>
    <w:p w:rsidR="004E04B3" w:rsidRPr="004E04B3" w:rsidRDefault="004E04B3" w:rsidP="004E04B3">
      <w:pPr>
        <w:pBdr>
          <w:top w:val="single" w:sz="4" w:space="1" w:color="auto"/>
          <w:left w:val="single" w:sz="4" w:space="4" w:color="auto"/>
          <w:bottom w:val="single" w:sz="4" w:space="1" w:color="auto"/>
          <w:right w:val="single" w:sz="4" w:space="4" w:color="auto"/>
        </w:pBdr>
        <w:rPr>
          <w:rFonts w:asciiTheme="minorHAnsi" w:hAnsiTheme="minorHAnsi" w:cs="Arial"/>
          <w:sz w:val="22"/>
          <w:lang w:val="nl-NL"/>
        </w:rPr>
      </w:pPr>
    </w:p>
    <w:p w:rsidR="004E04B3" w:rsidRPr="004E04B3" w:rsidRDefault="004E04B3" w:rsidP="004E04B3">
      <w:pPr>
        <w:rPr>
          <w:rFonts w:asciiTheme="minorHAnsi" w:hAnsiTheme="minorHAnsi" w:cs="Arial"/>
          <w:sz w:val="22"/>
          <w:lang w:val="nl-NL"/>
        </w:rPr>
      </w:pPr>
    </w:p>
    <w:p w:rsidR="004E04B3" w:rsidRPr="004E04B3" w:rsidRDefault="004E04B3" w:rsidP="004E04B3">
      <w:pPr>
        <w:pBdr>
          <w:top w:val="single" w:sz="4" w:space="1" w:color="auto"/>
          <w:left w:val="single" w:sz="4" w:space="4" w:color="auto"/>
          <w:bottom w:val="single" w:sz="4" w:space="1" w:color="auto"/>
          <w:right w:val="single" w:sz="4" w:space="4" w:color="auto"/>
        </w:pBdr>
        <w:rPr>
          <w:rFonts w:asciiTheme="minorHAnsi" w:hAnsiTheme="minorHAnsi" w:cs="Arial"/>
          <w:b/>
          <w:bCs/>
          <w:sz w:val="22"/>
          <w:lang w:val="nl-NL"/>
        </w:rPr>
      </w:pPr>
      <w:r w:rsidRPr="004E04B3">
        <w:rPr>
          <w:rFonts w:asciiTheme="minorHAnsi" w:hAnsiTheme="minorHAnsi" w:cs="Arial"/>
          <w:b/>
          <w:bCs/>
          <w:sz w:val="22"/>
          <w:lang w:val="nl-NL"/>
        </w:rPr>
        <w:t>TWEEDE FASE</w:t>
      </w:r>
    </w:p>
    <w:p w:rsidR="004E04B3" w:rsidRDefault="004E04B3" w:rsidP="004E04B3">
      <w:pPr>
        <w:pBdr>
          <w:top w:val="single" w:sz="4" w:space="1" w:color="auto"/>
          <w:left w:val="single" w:sz="4" w:space="4" w:color="auto"/>
          <w:bottom w:val="single" w:sz="4" w:space="1" w:color="auto"/>
          <w:right w:val="single" w:sz="4" w:space="4" w:color="auto"/>
        </w:pBdr>
        <w:rPr>
          <w:rFonts w:asciiTheme="minorHAnsi" w:hAnsiTheme="minorHAnsi" w:cs="Arial"/>
          <w:sz w:val="22"/>
          <w:lang w:val="nl-NL"/>
        </w:rPr>
      </w:pPr>
    </w:p>
    <w:p w:rsidR="004E04B3" w:rsidRDefault="004E04B3" w:rsidP="004E04B3">
      <w:pPr>
        <w:pBdr>
          <w:top w:val="single" w:sz="4" w:space="1" w:color="auto"/>
          <w:left w:val="single" w:sz="4" w:space="4" w:color="auto"/>
          <w:bottom w:val="single" w:sz="4" w:space="1" w:color="auto"/>
          <w:right w:val="single" w:sz="4" w:space="4" w:color="auto"/>
        </w:pBdr>
        <w:rPr>
          <w:rFonts w:asciiTheme="minorHAnsi" w:hAnsiTheme="minorHAnsi" w:cs="Arial"/>
          <w:sz w:val="22"/>
          <w:lang w:val="nl-NL"/>
        </w:rPr>
      </w:pPr>
      <w:r w:rsidRPr="004E04B3">
        <w:rPr>
          <w:rFonts w:asciiTheme="minorHAnsi" w:hAnsiTheme="minorHAnsi" w:cs="Arial"/>
          <w:b/>
          <w:bCs/>
          <w:sz w:val="22"/>
          <w:lang w:val="nl-NL"/>
        </w:rPr>
        <w:t>Plaats</w:t>
      </w:r>
      <w:r>
        <w:rPr>
          <w:rFonts w:asciiTheme="minorHAnsi" w:hAnsiTheme="minorHAnsi" w:cs="Arial"/>
          <w:sz w:val="22"/>
          <w:lang w:val="nl-NL"/>
        </w:rPr>
        <w:t>: Noordzijde kerkomgeving (zijde parochiezaal) en Pastorijstraat tot sporthal ’t Stapveld</w:t>
      </w:r>
    </w:p>
    <w:p w:rsidR="004E04B3" w:rsidRDefault="004E04B3" w:rsidP="004E04B3">
      <w:pPr>
        <w:pBdr>
          <w:top w:val="single" w:sz="4" w:space="1" w:color="auto"/>
          <w:left w:val="single" w:sz="4" w:space="4" w:color="auto"/>
          <w:bottom w:val="single" w:sz="4" w:space="1" w:color="auto"/>
          <w:right w:val="single" w:sz="4" w:space="4" w:color="auto"/>
        </w:pBdr>
        <w:rPr>
          <w:rFonts w:asciiTheme="minorHAnsi" w:hAnsiTheme="minorHAnsi" w:cs="Arial"/>
          <w:sz w:val="22"/>
          <w:lang w:val="nl-NL"/>
        </w:rPr>
      </w:pPr>
      <w:r w:rsidRPr="004E04B3">
        <w:rPr>
          <w:rFonts w:asciiTheme="minorHAnsi" w:hAnsiTheme="minorHAnsi" w:cs="Arial"/>
          <w:b/>
          <w:bCs/>
          <w:sz w:val="22"/>
          <w:lang w:val="nl-NL"/>
        </w:rPr>
        <w:t>Start</w:t>
      </w:r>
      <w:r>
        <w:rPr>
          <w:rFonts w:asciiTheme="minorHAnsi" w:hAnsiTheme="minorHAnsi" w:cs="Arial"/>
          <w:sz w:val="22"/>
          <w:lang w:val="nl-NL"/>
        </w:rPr>
        <w:t>: mei 2020</w:t>
      </w:r>
      <w:r>
        <w:rPr>
          <w:rFonts w:asciiTheme="minorHAnsi" w:hAnsiTheme="minorHAnsi" w:cs="Arial"/>
          <w:sz w:val="22"/>
          <w:lang w:val="nl-NL"/>
        </w:rPr>
        <w:br/>
      </w:r>
      <w:r w:rsidRPr="004E04B3">
        <w:rPr>
          <w:rFonts w:asciiTheme="minorHAnsi" w:hAnsiTheme="minorHAnsi" w:cs="Arial"/>
          <w:b/>
          <w:bCs/>
          <w:sz w:val="22"/>
          <w:lang w:val="nl-NL"/>
        </w:rPr>
        <w:t>Duur</w:t>
      </w:r>
      <w:r>
        <w:rPr>
          <w:rFonts w:asciiTheme="minorHAnsi" w:hAnsiTheme="minorHAnsi" w:cs="Arial"/>
          <w:sz w:val="22"/>
          <w:lang w:val="nl-NL"/>
        </w:rPr>
        <w:t>: tot najaar 2020</w:t>
      </w:r>
    </w:p>
    <w:p w:rsidR="004E04B3" w:rsidRDefault="004E04B3" w:rsidP="004E04B3">
      <w:pPr>
        <w:pBdr>
          <w:top w:val="single" w:sz="4" w:space="1" w:color="auto"/>
          <w:left w:val="single" w:sz="4" w:space="4" w:color="auto"/>
          <w:bottom w:val="single" w:sz="4" w:space="1" w:color="auto"/>
          <w:right w:val="single" w:sz="4" w:space="4" w:color="auto"/>
        </w:pBdr>
        <w:rPr>
          <w:rFonts w:asciiTheme="minorHAnsi" w:hAnsiTheme="minorHAnsi" w:cs="Arial"/>
          <w:sz w:val="22"/>
          <w:lang w:val="nl-NL"/>
        </w:rPr>
      </w:pPr>
      <w:r w:rsidRPr="004E04B3">
        <w:rPr>
          <w:rFonts w:asciiTheme="minorHAnsi" w:hAnsiTheme="minorHAnsi" w:cs="Arial"/>
          <w:b/>
          <w:bCs/>
          <w:sz w:val="22"/>
          <w:lang w:val="nl-NL"/>
        </w:rPr>
        <w:t>Maatregelen</w:t>
      </w:r>
      <w:r>
        <w:rPr>
          <w:rFonts w:asciiTheme="minorHAnsi" w:hAnsiTheme="minorHAnsi" w:cs="Arial"/>
          <w:sz w:val="22"/>
          <w:lang w:val="nl-NL"/>
        </w:rPr>
        <w:t>:</w:t>
      </w:r>
    </w:p>
    <w:p w:rsidR="004E04B3" w:rsidRDefault="004E04B3" w:rsidP="004E04B3">
      <w:pPr>
        <w:pBdr>
          <w:top w:val="single" w:sz="4" w:space="1" w:color="auto"/>
          <w:left w:val="single" w:sz="4" w:space="4" w:color="auto"/>
          <w:bottom w:val="single" w:sz="4" w:space="1" w:color="auto"/>
          <w:right w:val="single" w:sz="4" w:space="4" w:color="auto"/>
        </w:pBdr>
        <w:rPr>
          <w:rFonts w:asciiTheme="minorHAnsi" w:hAnsiTheme="minorHAnsi" w:cs="Arial"/>
          <w:sz w:val="22"/>
          <w:lang w:val="nl-NL"/>
        </w:rPr>
      </w:pPr>
    </w:p>
    <w:p w:rsidR="004E04B3" w:rsidRDefault="004E04B3" w:rsidP="004E04B3">
      <w:pPr>
        <w:pBdr>
          <w:top w:val="single" w:sz="4" w:space="1" w:color="auto"/>
          <w:left w:val="single" w:sz="4" w:space="4" w:color="auto"/>
          <w:bottom w:val="single" w:sz="4" w:space="1" w:color="auto"/>
          <w:right w:val="single" w:sz="4" w:space="4" w:color="auto"/>
        </w:pBdr>
        <w:rPr>
          <w:rFonts w:asciiTheme="minorHAnsi" w:hAnsiTheme="minorHAnsi" w:cs="Arial"/>
          <w:sz w:val="22"/>
          <w:lang w:val="nl-NL"/>
        </w:rPr>
      </w:pPr>
      <w:r>
        <w:rPr>
          <w:rFonts w:asciiTheme="minorHAnsi" w:hAnsiTheme="minorHAnsi" w:cs="Arial"/>
          <w:sz w:val="22"/>
          <w:lang w:val="nl-NL"/>
        </w:rPr>
        <w:t>- Pastorijstraat onderbroken voor doorgaand verkeer. Geen verkeer mogelijk op gedeelte tussen kerk en sporthal ’t Stapveld.</w:t>
      </w:r>
    </w:p>
    <w:p w:rsidR="004E04B3" w:rsidRDefault="004E04B3" w:rsidP="004E04B3">
      <w:pPr>
        <w:pBdr>
          <w:top w:val="single" w:sz="4" w:space="1" w:color="auto"/>
          <w:left w:val="single" w:sz="4" w:space="4" w:color="auto"/>
          <w:bottom w:val="single" w:sz="4" w:space="1" w:color="auto"/>
          <w:right w:val="single" w:sz="4" w:space="4" w:color="auto"/>
        </w:pBdr>
        <w:rPr>
          <w:rFonts w:asciiTheme="minorHAnsi" w:hAnsiTheme="minorHAnsi" w:cs="Arial"/>
          <w:sz w:val="22"/>
          <w:lang w:val="nl-NL"/>
        </w:rPr>
      </w:pPr>
      <w:r>
        <w:rPr>
          <w:rFonts w:asciiTheme="minorHAnsi" w:hAnsiTheme="minorHAnsi" w:cs="Arial"/>
          <w:sz w:val="22"/>
          <w:lang w:val="nl-NL"/>
        </w:rPr>
        <w:t>- Ook voor voetgangers en fietsers is er geen doorgang voorzien. Zij worden omgeleid via de trage weg tussen de sporthal en de Constant Verhulststraat.</w:t>
      </w:r>
    </w:p>
    <w:p w:rsidR="004E04B3" w:rsidRPr="004E04B3" w:rsidRDefault="004E04B3" w:rsidP="004E04B3">
      <w:pPr>
        <w:pBdr>
          <w:top w:val="single" w:sz="4" w:space="1" w:color="auto"/>
          <w:left w:val="single" w:sz="4" w:space="4" w:color="auto"/>
          <w:bottom w:val="single" w:sz="4" w:space="1" w:color="auto"/>
          <w:right w:val="single" w:sz="4" w:space="4" w:color="auto"/>
        </w:pBdr>
        <w:rPr>
          <w:rFonts w:asciiTheme="minorHAnsi" w:hAnsiTheme="minorHAnsi" w:cs="Arial"/>
          <w:sz w:val="22"/>
          <w:lang w:val="nl-NL"/>
        </w:rPr>
      </w:pPr>
      <w:r>
        <w:rPr>
          <w:rFonts w:asciiTheme="minorHAnsi" w:hAnsiTheme="minorHAnsi" w:cs="Arial"/>
          <w:sz w:val="22"/>
          <w:lang w:val="nl-NL"/>
        </w:rPr>
        <w:t xml:space="preserve">- Sporthal ’t Stapveld blijft bereikbaar. Gemotoriseerd verkeer volgt de omleiding via </w:t>
      </w:r>
      <w:proofErr w:type="spellStart"/>
      <w:r>
        <w:rPr>
          <w:rFonts w:asciiTheme="minorHAnsi" w:hAnsiTheme="minorHAnsi" w:cs="Arial"/>
          <w:sz w:val="22"/>
          <w:lang w:val="nl-NL"/>
        </w:rPr>
        <w:t>Itegembaan</w:t>
      </w:r>
      <w:proofErr w:type="spellEnd"/>
      <w:r>
        <w:rPr>
          <w:rFonts w:asciiTheme="minorHAnsi" w:hAnsiTheme="minorHAnsi" w:cs="Arial"/>
          <w:sz w:val="22"/>
          <w:lang w:val="nl-NL"/>
        </w:rPr>
        <w:t xml:space="preserve">, Heibergstraat en </w:t>
      </w:r>
      <w:proofErr w:type="spellStart"/>
      <w:r>
        <w:rPr>
          <w:rFonts w:asciiTheme="minorHAnsi" w:hAnsiTheme="minorHAnsi" w:cs="Arial"/>
          <w:sz w:val="22"/>
          <w:lang w:val="nl-NL"/>
        </w:rPr>
        <w:t>Bevelsesteenweg</w:t>
      </w:r>
      <w:proofErr w:type="spellEnd"/>
      <w:r>
        <w:rPr>
          <w:rFonts w:asciiTheme="minorHAnsi" w:hAnsiTheme="minorHAnsi" w:cs="Arial"/>
          <w:sz w:val="22"/>
          <w:lang w:val="nl-NL"/>
        </w:rPr>
        <w:t>.</w:t>
      </w:r>
    </w:p>
    <w:p w:rsidR="004E04B3" w:rsidRDefault="004E04B3" w:rsidP="004E04B3">
      <w:pPr>
        <w:tabs>
          <w:tab w:val="left" w:pos="2545"/>
        </w:tabs>
        <w:rPr>
          <w:rFonts w:asciiTheme="minorHAnsi" w:hAnsiTheme="minorHAnsi" w:cs="Arial"/>
          <w:sz w:val="22"/>
          <w:lang w:val="nl-NL"/>
        </w:rPr>
      </w:pPr>
      <w:r>
        <w:rPr>
          <w:rFonts w:asciiTheme="minorHAnsi" w:hAnsiTheme="minorHAnsi" w:cs="Arial"/>
          <w:sz w:val="22"/>
          <w:lang w:val="nl-NL"/>
        </w:rPr>
        <w:tab/>
      </w:r>
    </w:p>
    <w:p w:rsidR="004E04B3" w:rsidRDefault="004E04B3" w:rsidP="00387E71">
      <w:pPr>
        <w:pBdr>
          <w:top w:val="single" w:sz="4" w:space="1" w:color="auto"/>
          <w:left w:val="single" w:sz="4" w:space="4" w:color="auto"/>
          <w:bottom w:val="single" w:sz="4" w:space="1" w:color="auto"/>
          <w:right w:val="single" w:sz="4" w:space="4" w:color="auto"/>
        </w:pBdr>
        <w:tabs>
          <w:tab w:val="left" w:pos="2545"/>
        </w:tabs>
        <w:rPr>
          <w:rFonts w:asciiTheme="minorHAnsi" w:hAnsiTheme="minorHAnsi" w:cs="Arial"/>
          <w:b/>
          <w:bCs/>
          <w:sz w:val="22"/>
          <w:lang w:val="nl-NL"/>
        </w:rPr>
      </w:pPr>
      <w:r>
        <w:rPr>
          <w:rFonts w:asciiTheme="minorHAnsi" w:hAnsiTheme="minorHAnsi" w:cs="Arial"/>
          <w:b/>
          <w:bCs/>
          <w:sz w:val="22"/>
          <w:lang w:val="nl-NL"/>
        </w:rPr>
        <w:t>DERDE EN VIERDE FASE</w:t>
      </w:r>
    </w:p>
    <w:p w:rsidR="004E04B3" w:rsidRDefault="004E04B3" w:rsidP="00387E71">
      <w:pPr>
        <w:pBdr>
          <w:top w:val="single" w:sz="4" w:space="1" w:color="auto"/>
          <w:left w:val="single" w:sz="4" w:space="4" w:color="auto"/>
          <w:bottom w:val="single" w:sz="4" w:space="1" w:color="auto"/>
          <w:right w:val="single" w:sz="4" w:space="4" w:color="auto"/>
        </w:pBdr>
        <w:tabs>
          <w:tab w:val="left" w:pos="2545"/>
        </w:tabs>
        <w:rPr>
          <w:rFonts w:asciiTheme="minorHAnsi" w:hAnsiTheme="minorHAnsi" w:cs="Arial"/>
          <w:sz w:val="22"/>
          <w:lang w:val="nl-NL"/>
        </w:rPr>
      </w:pPr>
      <w:r>
        <w:rPr>
          <w:rFonts w:asciiTheme="minorHAnsi" w:hAnsiTheme="minorHAnsi" w:cs="Arial"/>
          <w:b/>
          <w:bCs/>
          <w:sz w:val="22"/>
          <w:lang w:val="nl-NL"/>
        </w:rPr>
        <w:br/>
        <w:t xml:space="preserve">Plaats: </w:t>
      </w:r>
      <w:r>
        <w:rPr>
          <w:rFonts w:asciiTheme="minorHAnsi" w:hAnsiTheme="minorHAnsi" w:cs="Arial"/>
          <w:sz w:val="22"/>
          <w:lang w:val="nl-NL"/>
        </w:rPr>
        <w:t xml:space="preserve">Pastorijstraat tussen </w:t>
      </w:r>
      <w:r w:rsidR="00387E71">
        <w:rPr>
          <w:rFonts w:asciiTheme="minorHAnsi" w:hAnsiTheme="minorHAnsi" w:cs="Arial"/>
          <w:sz w:val="22"/>
          <w:lang w:val="nl-NL"/>
        </w:rPr>
        <w:t xml:space="preserve">sporthal en De Beerslaan (derde fase) + zuidzijde kerkomgeving (zijde </w:t>
      </w:r>
      <w:proofErr w:type="spellStart"/>
      <w:r w:rsidR="00387E71">
        <w:rPr>
          <w:rFonts w:asciiTheme="minorHAnsi" w:hAnsiTheme="minorHAnsi" w:cs="Arial"/>
          <w:sz w:val="22"/>
          <w:lang w:val="nl-NL"/>
        </w:rPr>
        <w:t>Sollevelden</w:t>
      </w:r>
      <w:proofErr w:type="spellEnd"/>
      <w:r w:rsidR="00387E71">
        <w:rPr>
          <w:rFonts w:asciiTheme="minorHAnsi" w:hAnsiTheme="minorHAnsi" w:cs="Arial"/>
          <w:sz w:val="22"/>
          <w:lang w:val="nl-NL"/>
        </w:rPr>
        <w:t>) (vierde fase)</w:t>
      </w:r>
    </w:p>
    <w:p w:rsidR="00387E71" w:rsidRDefault="00387E71" w:rsidP="00387E71">
      <w:pPr>
        <w:pBdr>
          <w:top w:val="single" w:sz="4" w:space="1" w:color="auto"/>
          <w:left w:val="single" w:sz="4" w:space="4" w:color="auto"/>
          <w:bottom w:val="single" w:sz="4" w:space="1" w:color="auto"/>
          <w:right w:val="single" w:sz="4" w:space="4" w:color="auto"/>
        </w:pBdr>
        <w:tabs>
          <w:tab w:val="left" w:pos="2545"/>
        </w:tabs>
        <w:rPr>
          <w:rFonts w:asciiTheme="minorHAnsi" w:hAnsiTheme="minorHAnsi" w:cs="Arial"/>
          <w:sz w:val="22"/>
          <w:lang w:val="nl-NL"/>
        </w:rPr>
      </w:pPr>
      <w:r>
        <w:rPr>
          <w:rFonts w:asciiTheme="minorHAnsi" w:hAnsiTheme="minorHAnsi" w:cs="Arial"/>
          <w:b/>
          <w:bCs/>
          <w:sz w:val="22"/>
          <w:lang w:val="nl-NL"/>
        </w:rPr>
        <w:t xml:space="preserve">Start: </w:t>
      </w:r>
      <w:r>
        <w:rPr>
          <w:rFonts w:asciiTheme="minorHAnsi" w:hAnsiTheme="minorHAnsi" w:cs="Arial"/>
          <w:sz w:val="22"/>
          <w:lang w:val="nl-NL"/>
        </w:rPr>
        <w:t>najaar 2020</w:t>
      </w:r>
    </w:p>
    <w:p w:rsidR="00387E71" w:rsidRDefault="00387E71" w:rsidP="00387E71">
      <w:pPr>
        <w:pBdr>
          <w:top w:val="single" w:sz="4" w:space="1" w:color="auto"/>
          <w:left w:val="single" w:sz="4" w:space="4" w:color="auto"/>
          <w:bottom w:val="single" w:sz="4" w:space="1" w:color="auto"/>
          <w:right w:val="single" w:sz="4" w:space="4" w:color="auto"/>
        </w:pBdr>
        <w:tabs>
          <w:tab w:val="left" w:pos="2545"/>
        </w:tabs>
        <w:rPr>
          <w:rFonts w:asciiTheme="minorHAnsi" w:hAnsiTheme="minorHAnsi" w:cs="Arial"/>
          <w:sz w:val="22"/>
          <w:lang w:val="nl-NL"/>
        </w:rPr>
      </w:pPr>
    </w:p>
    <w:p w:rsidR="00387E71" w:rsidRPr="00387E71" w:rsidRDefault="00387E71" w:rsidP="00387E71">
      <w:pPr>
        <w:pBdr>
          <w:top w:val="single" w:sz="4" w:space="1" w:color="auto"/>
          <w:left w:val="single" w:sz="4" w:space="4" w:color="auto"/>
          <w:bottom w:val="single" w:sz="4" w:space="1" w:color="auto"/>
          <w:right w:val="single" w:sz="4" w:space="4" w:color="auto"/>
        </w:pBdr>
        <w:tabs>
          <w:tab w:val="left" w:pos="2545"/>
        </w:tabs>
        <w:rPr>
          <w:rFonts w:asciiTheme="minorHAnsi" w:hAnsiTheme="minorHAnsi" w:cs="Arial"/>
          <w:sz w:val="22"/>
          <w:lang w:val="nl-NL"/>
        </w:rPr>
      </w:pPr>
      <w:r>
        <w:rPr>
          <w:rFonts w:asciiTheme="minorHAnsi" w:hAnsiTheme="minorHAnsi" w:cs="Arial"/>
          <w:sz w:val="22"/>
          <w:lang w:val="nl-NL"/>
        </w:rPr>
        <w:t>Meer info in latere berichtgeving.</w:t>
      </w:r>
    </w:p>
    <w:p w:rsidR="004E04B3" w:rsidRDefault="004E04B3" w:rsidP="004E04B3">
      <w:pPr>
        <w:tabs>
          <w:tab w:val="left" w:pos="2545"/>
        </w:tabs>
        <w:rPr>
          <w:rFonts w:asciiTheme="minorHAnsi" w:hAnsiTheme="minorHAnsi" w:cs="Arial"/>
          <w:sz w:val="22"/>
          <w:lang w:val="nl-NL"/>
        </w:rPr>
      </w:pPr>
    </w:p>
    <w:p w:rsidR="004E04B3" w:rsidRPr="004E04B3" w:rsidRDefault="004E04B3" w:rsidP="004E04B3">
      <w:pPr>
        <w:pBdr>
          <w:top w:val="single" w:sz="4" w:space="1" w:color="auto"/>
          <w:left w:val="single" w:sz="4" w:space="4" w:color="auto"/>
          <w:bottom w:val="single" w:sz="4" w:space="1" w:color="auto"/>
          <w:right w:val="single" w:sz="4" w:space="4" w:color="auto"/>
        </w:pBdr>
        <w:tabs>
          <w:tab w:val="left" w:pos="2545"/>
        </w:tabs>
        <w:rPr>
          <w:rFonts w:asciiTheme="minorHAnsi" w:hAnsiTheme="minorHAnsi" w:cs="Arial"/>
          <w:b/>
          <w:bCs/>
          <w:sz w:val="22"/>
          <w:lang w:val="nl-NL"/>
        </w:rPr>
      </w:pPr>
      <w:r w:rsidRPr="004E04B3">
        <w:rPr>
          <w:rFonts w:asciiTheme="minorHAnsi" w:hAnsiTheme="minorHAnsi" w:cs="Arial"/>
          <w:b/>
          <w:bCs/>
          <w:sz w:val="22"/>
          <w:lang w:val="nl-NL"/>
        </w:rPr>
        <w:t>CONTACT</w:t>
      </w:r>
    </w:p>
    <w:p w:rsidR="004E04B3" w:rsidRDefault="004E04B3" w:rsidP="004E04B3">
      <w:pPr>
        <w:pBdr>
          <w:top w:val="single" w:sz="4" w:space="1" w:color="auto"/>
          <w:left w:val="single" w:sz="4" w:space="4" w:color="auto"/>
          <w:bottom w:val="single" w:sz="4" w:space="1" w:color="auto"/>
          <w:right w:val="single" w:sz="4" w:space="4" w:color="auto"/>
        </w:pBdr>
        <w:tabs>
          <w:tab w:val="left" w:pos="2545"/>
        </w:tabs>
        <w:rPr>
          <w:rFonts w:asciiTheme="minorHAnsi" w:hAnsiTheme="minorHAnsi" w:cs="Arial"/>
          <w:sz w:val="22"/>
          <w:lang w:val="nl-NL"/>
        </w:rPr>
      </w:pPr>
    </w:p>
    <w:p w:rsidR="004E04B3" w:rsidRDefault="004E04B3" w:rsidP="004E04B3">
      <w:pPr>
        <w:pBdr>
          <w:top w:val="single" w:sz="4" w:space="1" w:color="auto"/>
          <w:left w:val="single" w:sz="4" w:space="4" w:color="auto"/>
          <w:bottom w:val="single" w:sz="4" w:space="1" w:color="auto"/>
          <w:right w:val="single" w:sz="4" w:space="4" w:color="auto"/>
        </w:pBdr>
        <w:tabs>
          <w:tab w:val="left" w:pos="2545"/>
        </w:tabs>
        <w:rPr>
          <w:rFonts w:asciiTheme="minorHAnsi" w:hAnsiTheme="minorHAnsi" w:cs="Arial"/>
          <w:sz w:val="22"/>
          <w:lang w:val="nl-NL"/>
        </w:rPr>
      </w:pPr>
      <w:r>
        <w:rPr>
          <w:rFonts w:asciiTheme="minorHAnsi" w:hAnsiTheme="minorHAnsi" w:cs="Arial"/>
          <w:sz w:val="22"/>
          <w:lang w:val="nl-NL"/>
        </w:rPr>
        <w:t>Lokaal Bestuur Berlaar</w:t>
      </w:r>
    </w:p>
    <w:p w:rsidR="004E04B3" w:rsidRDefault="004E04B3" w:rsidP="004E04B3">
      <w:pPr>
        <w:pBdr>
          <w:top w:val="single" w:sz="4" w:space="1" w:color="auto"/>
          <w:left w:val="single" w:sz="4" w:space="4" w:color="auto"/>
          <w:bottom w:val="single" w:sz="4" w:space="1" w:color="auto"/>
          <w:right w:val="single" w:sz="4" w:space="4" w:color="auto"/>
        </w:pBdr>
        <w:tabs>
          <w:tab w:val="left" w:pos="2545"/>
        </w:tabs>
        <w:rPr>
          <w:rFonts w:asciiTheme="minorHAnsi" w:hAnsiTheme="minorHAnsi" w:cs="Arial"/>
          <w:sz w:val="22"/>
          <w:lang w:val="nl-NL"/>
        </w:rPr>
      </w:pPr>
      <w:r>
        <w:rPr>
          <w:rFonts w:asciiTheme="minorHAnsi" w:hAnsiTheme="minorHAnsi" w:cs="Arial"/>
          <w:sz w:val="22"/>
          <w:lang w:val="nl-NL"/>
        </w:rPr>
        <w:t>Dienst Openbare Werken</w:t>
      </w:r>
    </w:p>
    <w:p w:rsidR="004E04B3" w:rsidRDefault="001C6C01" w:rsidP="004E04B3">
      <w:pPr>
        <w:pBdr>
          <w:top w:val="single" w:sz="4" w:space="1" w:color="auto"/>
          <w:left w:val="single" w:sz="4" w:space="4" w:color="auto"/>
          <w:bottom w:val="single" w:sz="4" w:space="1" w:color="auto"/>
          <w:right w:val="single" w:sz="4" w:space="4" w:color="auto"/>
        </w:pBdr>
        <w:tabs>
          <w:tab w:val="left" w:pos="2545"/>
        </w:tabs>
        <w:rPr>
          <w:rFonts w:asciiTheme="minorHAnsi" w:hAnsiTheme="minorHAnsi" w:cs="Arial"/>
          <w:sz w:val="22"/>
          <w:lang w:val="nl-NL"/>
        </w:rPr>
      </w:pPr>
      <w:hyperlink r:id="rId16" w:history="1">
        <w:r w:rsidR="004E04B3" w:rsidRPr="007E17C0">
          <w:rPr>
            <w:rStyle w:val="Hyperlink"/>
            <w:rFonts w:asciiTheme="minorHAnsi" w:hAnsiTheme="minorHAnsi" w:cs="Arial"/>
            <w:sz w:val="22"/>
            <w:lang w:val="nl-NL"/>
          </w:rPr>
          <w:t>openbarewerken@berlaar.be</w:t>
        </w:r>
      </w:hyperlink>
      <w:r w:rsidR="004E04B3">
        <w:rPr>
          <w:rFonts w:asciiTheme="minorHAnsi" w:hAnsiTheme="minorHAnsi" w:cs="Arial"/>
          <w:sz w:val="22"/>
          <w:lang w:val="nl-NL"/>
        </w:rPr>
        <w:t xml:space="preserve"> of 03 410 19 00</w:t>
      </w:r>
    </w:p>
    <w:p w:rsidR="004E04B3" w:rsidRDefault="004E04B3" w:rsidP="004E04B3">
      <w:pPr>
        <w:pBdr>
          <w:top w:val="single" w:sz="4" w:space="1" w:color="auto"/>
          <w:left w:val="single" w:sz="4" w:space="4" w:color="auto"/>
          <w:bottom w:val="single" w:sz="4" w:space="1" w:color="auto"/>
          <w:right w:val="single" w:sz="4" w:space="4" w:color="auto"/>
        </w:pBdr>
        <w:tabs>
          <w:tab w:val="left" w:pos="2545"/>
        </w:tabs>
        <w:rPr>
          <w:rFonts w:asciiTheme="minorHAnsi" w:hAnsiTheme="minorHAnsi" w:cs="Arial"/>
          <w:sz w:val="22"/>
          <w:lang w:val="nl-NL"/>
        </w:rPr>
      </w:pPr>
    </w:p>
    <w:p w:rsidR="00381056" w:rsidRPr="004E04B3" w:rsidRDefault="004E04B3" w:rsidP="00387E71">
      <w:pPr>
        <w:pBdr>
          <w:top w:val="single" w:sz="4" w:space="1" w:color="auto"/>
          <w:left w:val="single" w:sz="4" w:space="4" w:color="auto"/>
          <w:bottom w:val="single" w:sz="4" w:space="1" w:color="auto"/>
          <w:right w:val="single" w:sz="4" w:space="4" w:color="auto"/>
        </w:pBdr>
        <w:tabs>
          <w:tab w:val="left" w:pos="2545"/>
        </w:tabs>
        <w:rPr>
          <w:rFonts w:asciiTheme="minorHAnsi" w:hAnsiTheme="minorHAnsi" w:cs="Arial"/>
          <w:sz w:val="22"/>
          <w:lang w:val="nl-NL"/>
        </w:rPr>
      </w:pPr>
      <w:r>
        <w:rPr>
          <w:rFonts w:asciiTheme="minorHAnsi" w:hAnsiTheme="minorHAnsi" w:cs="Arial"/>
          <w:sz w:val="22"/>
          <w:lang w:val="nl-NL"/>
        </w:rPr>
        <w:t xml:space="preserve">Meer info op: </w:t>
      </w:r>
      <w:hyperlink r:id="rId17" w:history="1">
        <w:r w:rsidRPr="007E17C0">
          <w:rPr>
            <w:rStyle w:val="Hyperlink"/>
            <w:rFonts w:asciiTheme="minorHAnsi" w:hAnsiTheme="minorHAnsi" w:cs="Arial"/>
            <w:sz w:val="22"/>
            <w:lang w:val="nl-NL"/>
          </w:rPr>
          <w:t>www.berlaar.be/pastorijstraat</w:t>
        </w:r>
      </w:hyperlink>
    </w:p>
    <w:sectPr w:rsidR="00381056" w:rsidRPr="004E04B3">
      <w:type w:val="continuous"/>
      <w:pgSz w:w="11906" w:h="16838" w:code="9"/>
      <w:pgMar w:top="567" w:right="1418" w:bottom="737" w:left="1418" w:header="567" w:footer="45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4102" w:rsidRDefault="008351A1">
      <w:r>
        <w:separator/>
      </w:r>
    </w:p>
  </w:endnote>
  <w:endnote w:type="continuationSeparator" w:id="0">
    <w:p w:rsidR="00FF4102" w:rsidRDefault="00835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4102" w:rsidRDefault="008351A1">
      <w:r>
        <w:separator/>
      </w:r>
    </w:p>
  </w:footnote>
  <w:footnote w:type="continuationSeparator" w:id="0">
    <w:p w:rsidR="00FF4102" w:rsidRDefault="008351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6F59A7"/>
    <w:multiLevelType w:val="hybridMultilevel"/>
    <w:tmpl w:val="6A5A89C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5165517A"/>
    <w:multiLevelType w:val="hybridMultilevel"/>
    <w:tmpl w:val="01C41F3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56EC5F2A"/>
    <w:multiLevelType w:val="hybridMultilevel"/>
    <w:tmpl w:val="2A3A6D14"/>
    <w:lvl w:ilvl="0" w:tplc="CEB0D7E6">
      <w:numFmt w:val="bullet"/>
      <w:lvlText w:val=""/>
      <w:lvlJc w:val="left"/>
      <w:pPr>
        <w:ind w:left="720" w:hanging="36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4BA"/>
    <w:rsid w:val="00004928"/>
    <w:rsid w:val="0009323D"/>
    <w:rsid w:val="001C6C01"/>
    <w:rsid w:val="0022232B"/>
    <w:rsid w:val="002D74CC"/>
    <w:rsid w:val="002F0034"/>
    <w:rsid w:val="00381056"/>
    <w:rsid w:val="00387E71"/>
    <w:rsid w:val="003D2A48"/>
    <w:rsid w:val="00414962"/>
    <w:rsid w:val="00484651"/>
    <w:rsid w:val="004E04B3"/>
    <w:rsid w:val="00584756"/>
    <w:rsid w:val="00586E12"/>
    <w:rsid w:val="00774A28"/>
    <w:rsid w:val="007A6B4B"/>
    <w:rsid w:val="00830285"/>
    <w:rsid w:val="008351A1"/>
    <w:rsid w:val="008A5A05"/>
    <w:rsid w:val="009424BA"/>
    <w:rsid w:val="009D0B10"/>
    <w:rsid w:val="009E516C"/>
    <w:rsid w:val="00A149CE"/>
    <w:rsid w:val="00A3431C"/>
    <w:rsid w:val="00A47C2C"/>
    <w:rsid w:val="00A923B7"/>
    <w:rsid w:val="00C172BD"/>
    <w:rsid w:val="00D128E3"/>
    <w:rsid w:val="00D15592"/>
    <w:rsid w:val="00D544F0"/>
    <w:rsid w:val="00DD3220"/>
    <w:rsid w:val="00E32B6A"/>
    <w:rsid w:val="00FF4102"/>
  </w:rsids>
  <m:mathPr>
    <m:mathFont m:val="Cambria Math"/>
    <m:brkBin m:val="before"/>
    <m:brkBinSub m:val="--"/>
    <m:smallFrac m:val="0"/>
    <m:dispDef/>
    <m:lMargin m:val="0"/>
    <m:rMargin m:val="0"/>
    <m:defJc m:val="centerGroup"/>
    <m:wrapRight/>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1F12806C-3B55-4E04-A4C9-40DF4FF4D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ard">
    <w:name w:val="Normal"/>
    <w:qFormat/>
    <w:rPr>
      <w:sz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paragraph" w:customStyle="1" w:styleId="Noparagraphstyle">
    <w:name w:val="[No paragraph style]"/>
    <w:uiPriority w:val="99"/>
    <w:rsid w:val="00A74BBF"/>
    <w:pPr>
      <w:widowControl w:val="0"/>
      <w:autoSpaceDE w:val="0"/>
      <w:autoSpaceDN w:val="0"/>
      <w:adjustRightInd w:val="0"/>
      <w:spacing w:line="288" w:lineRule="auto"/>
      <w:textAlignment w:val="center"/>
    </w:pPr>
    <w:rPr>
      <w:rFonts w:ascii="Verdana" w:hAnsi="Verdana"/>
      <w:color w:val="000000"/>
      <w:szCs w:val="24"/>
      <w:lang w:val="en-US" w:eastAsia="en-US"/>
    </w:rPr>
  </w:style>
  <w:style w:type="character" w:styleId="Hyperlink">
    <w:name w:val="Hyperlink"/>
    <w:basedOn w:val="Standaardalinea-lettertype"/>
    <w:unhideWhenUsed/>
    <w:rsid w:val="00D128E3"/>
    <w:rPr>
      <w:color w:val="0000FF" w:themeColor="hyperlink"/>
      <w:u w:val="single"/>
    </w:rPr>
  </w:style>
  <w:style w:type="paragraph" w:styleId="Lijstalinea">
    <w:name w:val="List Paragraph"/>
    <w:basedOn w:val="Standaard"/>
    <w:uiPriority w:val="34"/>
    <w:qFormat/>
    <w:rsid w:val="002D74CC"/>
    <w:pPr>
      <w:ind w:left="720"/>
      <w:contextualSpacing/>
    </w:pPr>
  </w:style>
  <w:style w:type="character" w:styleId="GevolgdeHyperlink">
    <w:name w:val="FollowedHyperlink"/>
    <w:basedOn w:val="Standaardalinea-lettertype"/>
    <w:semiHidden/>
    <w:unhideWhenUsed/>
    <w:rsid w:val="002D74CC"/>
    <w:rPr>
      <w:color w:val="800080" w:themeColor="followedHyperlink"/>
      <w:u w:val="single"/>
    </w:rPr>
  </w:style>
  <w:style w:type="character" w:styleId="Onopgelostemelding">
    <w:name w:val="Unresolved Mention"/>
    <w:basedOn w:val="Standaardalinea-lettertype"/>
    <w:uiPriority w:val="99"/>
    <w:semiHidden/>
    <w:unhideWhenUsed/>
    <w:rsid w:val="002F00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openbarewerken@berlaar.b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penbarewerken@berlaar.be" TargetMode="External"/><Relationship Id="rId17" Type="http://schemas.openxmlformats.org/officeDocument/2006/relationships/hyperlink" Target="http://www.berlaar.be/pastorijstraat" TargetMode="External"/><Relationship Id="rId2" Type="http://schemas.openxmlformats.org/officeDocument/2006/relationships/numbering" Target="numbering.xml"/><Relationship Id="rId16" Type="http://schemas.openxmlformats.org/officeDocument/2006/relationships/hyperlink" Target="mailto:openbarewerken@berlaar.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berlaar.be/pastorijstra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ijn.BERLAAR\Application%20Data\Microsoft\Sjablonen\brief.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B89C43-1EAC-4078-90AD-E93C73747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brief.dot</Template>
  <TotalTime>0</TotalTime>
  <Pages>2</Pages>
  <Words>663</Words>
  <Characters>3652</Characters>
  <Application>Microsoft Office Word</Application>
  <DocSecurity>4</DocSecurity>
  <Lines>30</Lines>
  <Paragraphs>8</Paragraphs>
  <ScaleCrop>false</ScaleCrop>
  <HeadingPairs>
    <vt:vector size="2" baseType="variant">
      <vt:variant>
        <vt:lpstr>Titel</vt:lpstr>
      </vt:variant>
      <vt:variant>
        <vt:i4>1</vt:i4>
      </vt:variant>
    </vt:vector>
  </HeadingPairs>
  <TitlesOfParts>
    <vt:vector size="1" baseType="lpstr">
      <vt:lpstr>Briefhoofd</vt:lpstr>
    </vt:vector>
  </TitlesOfParts>
  <Company>Gemeente Berlaar</Company>
  <LinksUpToDate>false</LinksUpToDate>
  <CharactersWithSpaces>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Briefhoofd</dc:title>
  <dc:creator>Stijn Gielis</dc:creator>
  <cp:lastModifiedBy>Kimberly Mortelmans</cp:lastModifiedBy>
  <cp:revision>2</cp:revision>
  <cp:lastPrinted>2018-03-15T09:19:00Z</cp:lastPrinted>
  <dcterms:created xsi:type="dcterms:W3CDTF">2020-03-09T15:39:00Z</dcterms:created>
  <dcterms:modified xsi:type="dcterms:W3CDTF">2020-03-09T15:39:00Z</dcterms:modified>
</cp:coreProperties>
</file>