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744A" w14:textId="77777777" w:rsidR="006145D5" w:rsidRPr="002D74CC" w:rsidRDefault="00381056">
      <w:pPr>
        <w:tabs>
          <w:tab w:val="center" w:pos="851"/>
          <w:tab w:val="right" w:pos="9214"/>
        </w:tabs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noProof/>
          <w:lang w:eastAsia="nl-BE"/>
        </w:rPr>
        <w:drawing>
          <wp:anchor distT="0" distB="0" distL="114300" distR="114300" simplePos="0" relativeHeight="251638272" behindDoc="1" locked="0" layoutInCell="1" allowOverlap="1" wp14:anchorId="6C952FE2" wp14:editId="325AD01D">
            <wp:simplePos x="0" y="0"/>
            <wp:positionH relativeFrom="column">
              <wp:posOffset>-441355</wp:posOffset>
            </wp:positionH>
            <wp:positionV relativeFrom="paragraph">
              <wp:posOffset>54610</wp:posOffset>
            </wp:positionV>
            <wp:extent cx="1913860" cy="715617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0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A1" w:rsidRPr="002D74CC">
        <w:rPr>
          <w:rFonts w:asciiTheme="minorHAnsi" w:hAnsiTheme="minorHAnsi"/>
        </w:rPr>
        <w:tab/>
      </w:r>
      <w:r w:rsidR="008351A1" w:rsidRPr="002D74CC">
        <w:rPr>
          <w:rFonts w:asciiTheme="minorHAnsi" w:hAnsiTheme="minorHAnsi"/>
          <w:bCs/>
          <w:sz w:val="20"/>
        </w:rPr>
        <w:tab/>
      </w:r>
    </w:p>
    <w:p w14:paraId="6E0CF4A6" w14:textId="77777777" w:rsidR="006145D5" w:rsidRDefault="009814F6">
      <w:pPr>
        <w:tabs>
          <w:tab w:val="center" w:pos="851"/>
        </w:tabs>
        <w:jc w:val="both"/>
        <w:rPr>
          <w:rFonts w:ascii="Arial Narrow" w:hAnsi="Arial Narrow"/>
          <w:sz w:val="22"/>
        </w:rPr>
      </w:pPr>
    </w:p>
    <w:p w14:paraId="0212863C" w14:textId="77777777" w:rsidR="006145D5" w:rsidRDefault="008351A1">
      <w:pPr>
        <w:tabs>
          <w:tab w:val="center" w:pos="851"/>
        </w:tabs>
        <w:jc w:val="both"/>
        <w:rPr>
          <w:b/>
          <w:bCs/>
        </w:rPr>
      </w:pPr>
      <w:r>
        <w:rPr>
          <w:b/>
          <w:bCs/>
        </w:rPr>
        <w:tab/>
      </w:r>
    </w:p>
    <w:p w14:paraId="1BB45E14" w14:textId="77777777" w:rsidR="00414962" w:rsidRDefault="00414962">
      <w:pPr>
        <w:tabs>
          <w:tab w:val="center" w:pos="851"/>
        </w:tabs>
        <w:jc w:val="both"/>
        <w:rPr>
          <w:b/>
          <w:bCs/>
        </w:rPr>
      </w:pPr>
    </w:p>
    <w:p w14:paraId="7189D42C" w14:textId="77777777" w:rsidR="00414962" w:rsidRDefault="00414962">
      <w:pPr>
        <w:tabs>
          <w:tab w:val="center" w:pos="851"/>
        </w:tabs>
        <w:jc w:val="both"/>
        <w:rPr>
          <w:b/>
          <w:bCs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53"/>
        <w:gridCol w:w="5103"/>
      </w:tblGrid>
      <w:tr w:rsidR="009424BA" w:rsidRPr="00830285" w14:paraId="3656E183" w14:textId="77777777" w:rsidTr="00A74BBF">
        <w:tc>
          <w:tcPr>
            <w:tcW w:w="4253" w:type="dxa"/>
            <w:tcBorders>
              <w:right w:val="single" w:sz="4" w:space="0" w:color="auto"/>
            </w:tcBorders>
          </w:tcPr>
          <w:p w14:paraId="4F9D8196" w14:textId="1181724D" w:rsidR="00A923B7" w:rsidRDefault="008351A1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</w:pPr>
            <w:bookmarkStart w:id="0" w:name="gd_ExterneReferentie"/>
            <w:bookmarkStart w:id="1" w:name="gd_InterneReferentie"/>
            <w:bookmarkEnd w:id="0"/>
            <w:bookmarkEnd w:id="1"/>
            <w:r w:rsidRPr="008351A1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 xml:space="preserve">Contactpersoon: </w:t>
            </w:r>
            <w:r w:rsidR="005F254E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>Patrick Govaerts</w:t>
            </w:r>
          </w:p>
          <w:p w14:paraId="68813D05" w14:textId="77777777" w:rsidR="006B3829" w:rsidRPr="008351A1" w:rsidRDefault="008351A1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</w:pPr>
            <w:r w:rsidRPr="008351A1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 xml:space="preserve">Functie/dienst: </w:t>
            </w:r>
            <w:bookmarkStart w:id="2" w:name="USER_CITY"/>
            <w:bookmarkEnd w:id="2"/>
            <w:r w:rsidR="002F0034">
              <w:rPr>
                <w:rFonts w:asciiTheme="minorHAnsi" w:hAnsiTheme="minorHAnsi"/>
                <w:color w:val="000000"/>
                <w:sz w:val="22"/>
                <w:szCs w:val="22"/>
                <w:lang w:val="nl-NL" w:eastAsia="en-US"/>
              </w:rPr>
              <w:t>Openbare Werken</w:t>
            </w:r>
          </w:p>
          <w:p w14:paraId="410EC760" w14:textId="77777777" w:rsidR="006B6EF1" w:rsidRPr="00BF332A" w:rsidRDefault="008351A1" w:rsidP="006B6EF1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</w:pPr>
            <w:r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 xml:space="preserve">Telefoon: </w:t>
            </w:r>
            <w:r w:rsidR="002F0034"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>03 410 19 00</w:t>
            </w:r>
          </w:p>
          <w:p w14:paraId="6F03908E" w14:textId="77777777" w:rsidR="002D74CC" w:rsidRPr="00BF332A" w:rsidRDefault="008351A1" w:rsidP="00830285">
            <w:pPr>
              <w:tabs>
                <w:tab w:val="center" w:pos="1191"/>
              </w:tabs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</w:pPr>
            <w:r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>E-mail:</w:t>
            </w:r>
            <w:r w:rsidR="00414962" w:rsidRPr="00BF332A">
              <w:rPr>
                <w:rFonts w:asciiTheme="minorHAnsi" w:hAnsiTheme="minorHAnsi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hyperlink r:id="rId9" w:history="1">
              <w:r w:rsidR="002F0034" w:rsidRPr="00BF332A">
                <w:rPr>
                  <w:rStyle w:val="Hyperlink"/>
                  <w:rFonts w:asciiTheme="minorHAnsi" w:hAnsiTheme="minorHAnsi"/>
                  <w:sz w:val="22"/>
                  <w:szCs w:val="22"/>
                  <w:lang w:val="it-IT" w:eastAsia="en-US"/>
                </w:rPr>
                <w:t>openbarewerken@berlaar.be</w:t>
              </w:r>
            </w:hyperlink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D79E4" w14:textId="77777777" w:rsidR="006145D5" w:rsidRPr="00BF332A" w:rsidRDefault="009814F6">
            <w:pPr>
              <w:tabs>
                <w:tab w:val="center" w:pos="1191"/>
              </w:tabs>
              <w:jc w:val="both"/>
              <w:rPr>
                <w:rFonts w:asciiTheme="minorHAnsi" w:hAnsiTheme="minorHAnsi" w:cs="Arial"/>
                <w:sz w:val="22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3CA05A8" w14:textId="77777777" w:rsidR="006145D5" w:rsidRPr="00BF332A" w:rsidRDefault="009814F6" w:rsidP="00A72FF0">
            <w:pPr>
              <w:pStyle w:val="Noparagraphstyle"/>
              <w:spacing w:line="240" w:lineRule="auto"/>
              <w:jc w:val="right"/>
              <w:rPr>
                <w:rFonts w:asciiTheme="minorHAnsi" w:hAnsiTheme="minorHAnsi" w:cs="Arial"/>
                <w:sz w:val="22"/>
                <w:lang w:val="it-IT"/>
              </w:rPr>
            </w:pPr>
            <w:bookmarkStart w:id="3" w:name="gd_BetrokkeneBedrijf"/>
            <w:bookmarkStart w:id="4" w:name="gd_BetrokkeneAdresStraat"/>
            <w:bookmarkStart w:id="5" w:name="gd_BetrokkeneAdresHuisnummer"/>
            <w:bookmarkStart w:id="6" w:name="gd_BetrokkeneAdresBus"/>
            <w:bookmarkEnd w:id="3"/>
            <w:bookmarkEnd w:id="4"/>
            <w:bookmarkEnd w:id="5"/>
            <w:bookmarkEnd w:id="6"/>
          </w:p>
          <w:p w14:paraId="02CAD9D0" w14:textId="77777777" w:rsidR="00A72FF0" w:rsidRDefault="00783C20" w:rsidP="00A72FF0">
            <w:pPr>
              <w:pStyle w:val="Noparagraphstyle"/>
              <w:spacing w:line="240" w:lineRule="auto"/>
              <w:jc w:val="right"/>
              <w:rPr>
                <w:rFonts w:asciiTheme="minorHAnsi" w:hAnsiTheme="minorHAnsi" w:cs="Arial"/>
                <w:sz w:val="22"/>
                <w:lang w:val="nl-BE"/>
              </w:rPr>
            </w:pPr>
            <w:r w:rsidRPr="00C53E61">
              <w:rPr>
                <w:rFonts w:asciiTheme="minorHAnsi" w:hAnsiTheme="minorHAnsi" w:cs="Arial"/>
                <w:sz w:val="22"/>
                <w:lang w:val="it-IT"/>
              </w:rPr>
              <w:t xml:space="preserve">    </w:t>
            </w:r>
            <w:r w:rsidR="008A5A05" w:rsidRPr="005F254E">
              <w:rPr>
                <w:rFonts w:asciiTheme="minorHAnsi" w:hAnsiTheme="minorHAnsi" w:cs="Arial"/>
                <w:sz w:val="22"/>
                <w:lang w:val="nl-BE"/>
              </w:rPr>
              <w:t xml:space="preserve">Aan de </w:t>
            </w:r>
            <w:r w:rsidR="008E04B7">
              <w:rPr>
                <w:rFonts w:asciiTheme="minorHAnsi" w:hAnsiTheme="minorHAnsi" w:cs="Arial"/>
                <w:sz w:val="22"/>
                <w:lang w:val="nl-BE"/>
              </w:rPr>
              <w:t>(</w:t>
            </w:r>
            <w:r w:rsidR="008A5A05" w:rsidRPr="005F254E">
              <w:rPr>
                <w:rFonts w:asciiTheme="minorHAnsi" w:hAnsiTheme="minorHAnsi" w:cs="Arial"/>
                <w:sz w:val="22"/>
                <w:lang w:val="nl-BE"/>
              </w:rPr>
              <w:t>buurt</w:t>
            </w:r>
            <w:r w:rsidR="008E04B7">
              <w:rPr>
                <w:rFonts w:asciiTheme="minorHAnsi" w:hAnsiTheme="minorHAnsi" w:cs="Arial"/>
                <w:sz w:val="22"/>
                <w:lang w:val="nl-BE"/>
              </w:rPr>
              <w:t>)</w:t>
            </w:r>
            <w:r w:rsidR="008A5A05" w:rsidRPr="005F254E">
              <w:rPr>
                <w:rFonts w:asciiTheme="minorHAnsi" w:hAnsiTheme="minorHAnsi" w:cs="Arial"/>
                <w:sz w:val="22"/>
                <w:lang w:val="nl-BE"/>
              </w:rPr>
              <w:t xml:space="preserve">bewoners van </w:t>
            </w:r>
          </w:p>
          <w:p w14:paraId="3847D22D" w14:textId="17D2887D" w:rsidR="008A5A05" w:rsidRPr="005F254E" w:rsidRDefault="008A5A05" w:rsidP="00A72FF0">
            <w:pPr>
              <w:pStyle w:val="Noparagraphstyle"/>
              <w:spacing w:line="240" w:lineRule="auto"/>
              <w:jc w:val="right"/>
              <w:rPr>
                <w:rFonts w:asciiTheme="minorHAnsi" w:hAnsiTheme="minorHAnsi" w:cs="Arial"/>
                <w:sz w:val="22"/>
                <w:lang w:val="nl-BE"/>
              </w:rPr>
            </w:pPr>
            <w:r w:rsidRPr="005F254E">
              <w:rPr>
                <w:rFonts w:asciiTheme="minorHAnsi" w:hAnsiTheme="minorHAnsi" w:cs="Arial"/>
                <w:sz w:val="22"/>
                <w:lang w:val="nl-BE"/>
              </w:rPr>
              <w:t>de</w:t>
            </w:r>
            <w:r w:rsidR="00A72FF0">
              <w:rPr>
                <w:rFonts w:asciiTheme="minorHAnsi" w:hAnsiTheme="minorHAnsi" w:cs="Arial"/>
                <w:sz w:val="22"/>
                <w:lang w:val="nl-BE"/>
              </w:rPr>
              <w:t xml:space="preserve"> kerkomgeving en </w:t>
            </w:r>
            <w:proofErr w:type="spellStart"/>
            <w:r w:rsidR="00A72FF0">
              <w:rPr>
                <w:rFonts w:asciiTheme="minorHAnsi" w:hAnsiTheme="minorHAnsi" w:cs="Arial"/>
                <w:sz w:val="22"/>
                <w:lang w:val="nl-BE"/>
              </w:rPr>
              <w:t>Sollevelden</w:t>
            </w:r>
            <w:proofErr w:type="spellEnd"/>
          </w:p>
        </w:tc>
      </w:tr>
    </w:tbl>
    <w:p w14:paraId="3E163E46" w14:textId="77777777" w:rsidR="006145D5" w:rsidRPr="005F254E" w:rsidRDefault="009814F6" w:rsidP="004E7F34">
      <w:pPr>
        <w:rPr>
          <w:rFonts w:asciiTheme="minorHAnsi" w:hAnsiTheme="minorHAnsi"/>
          <w:b/>
          <w:bCs/>
          <w:sz w:val="22"/>
        </w:rPr>
      </w:pPr>
    </w:p>
    <w:p w14:paraId="6EE43F19" w14:textId="77777777" w:rsidR="00841C30" w:rsidRDefault="00841C30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149CB5A4" w14:textId="492F7E7C" w:rsid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  <w:r>
        <w:rPr>
          <w:rFonts w:asciiTheme="minorHAnsi" w:hAnsiTheme="minorHAnsi" w:cs="Arial"/>
          <w:b/>
          <w:bCs/>
          <w:sz w:val="22"/>
          <w:lang w:val="nl-NL"/>
        </w:rPr>
        <w:t xml:space="preserve">Start </w:t>
      </w:r>
      <w:r w:rsidR="00841C30">
        <w:rPr>
          <w:rFonts w:asciiTheme="minorHAnsi" w:hAnsiTheme="minorHAnsi" w:cs="Arial"/>
          <w:b/>
          <w:bCs/>
          <w:sz w:val="22"/>
          <w:lang w:val="nl-NL"/>
        </w:rPr>
        <w:t>vierde</w:t>
      </w:r>
      <w:r>
        <w:rPr>
          <w:rFonts w:asciiTheme="minorHAnsi" w:hAnsiTheme="minorHAnsi" w:cs="Arial"/>
          <w:b/>
          <w:bCs/>
          <w:sz w:val="22"/>
          <w:lang w:val="nl-NL"/>
        </w:rPr>
        <w:t xml:space="preserve"> fase </w:t>
      </w:r>
      <w:proofErr w:type="spellStart"/>
      <w:r>
        <w:rPr>
          <w:rFonts w:asciiTheme="minorHAnsi" w:hAnsiTheme="minorHAnsi" w:cs="Arial"/>
          <w:b/>
          <w:bCs/>
          <w:sz w:val="22"/>
          <w:lang w:val="nl-NL"/>
        </w:rPr>
        <w:t>heraanleg</w:t>
      </w:r>
      <w:proofErr w:type="spellEnd"/>
      <w:r>
        <w:rPr>
          <w:rFonts w:asciiTheme="minorHAnsi" w:hAnsiTheme="minorHAnsi" w:cs="Arial"/>
          <w:b/>
          <w:bCs/>
          <w:sz w:val="22"/>
          <w:lang w:val="nl-NL"/>
        </w:rPr>
        <w:t xml:space="preserve"> Pastorijstraat</w:t>
      </w:r>
      <w:r w:rsidR="00877724">
        <w:rPr>
          <w:rFonts w:asciiTheme="minorHAnsi" w:hAnsiTheme="minorHAnsi" w:cs="Arial"/>
          <w:b/>
          <w:bCs/>
          <w:sz w:val="22"/>
          <w:lang w:val="nl-NL"/>
        </w:rPr>
        <w:t xml:space="preserve"> en kerkomgeving</w:t>
      </w:r>
    </w:p>
    <w:p w14:paraId="5AF12127" w14:textId="77777777" w:rsid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469CC73D" w14:textId="7D529EAD" w:rsidR="008E04B7" w:rsidRP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 w:rsidRPr="008E04B7">
        <w:rPr>
          <w:rFonts w:asciiTheme="minorHAnsi" w:hAnsiTheme="minorHAnsi" w:cs="Arial"/>
          <w:sz w:val="22"/>
          <w:lang w:val="nl-NL"/>
        </w:rPr>
        <w:t>Beste (buurt)bewoner,</w:t>
      </w:r>
    </w:p>
    <w:p w14:paraId="079447CE" w14:textId="77777777" w:rsidR="008E04B7" w:rsidRDefault="008E04B7" w:rsidP="003D2A48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  <w:lang w:val="nl-NL"/>
        </w:rPr>
      </w:pPr>
    </w:p>
    <w:p w14:paraId="18B78DA9" w14:textId="6BE43CDE" w:rsidR="00A72FF0" w:rsidRDefault="007E6A21" w:rsidP="00C22B16">
      <w:pPr>
        <w:rPr>
          <w:rFonts w:asciiTheme="minorHAnsi" w:hAnsiTheme="minorHAnsi" w:cs="Arial"/>
          <w:sz w:val="22"/>
          <w:lang w:val="nl-NL"/>
        </w:rPr>
      </w:pPr>
      <w:r w:rsidRPr="007E6A21">
        <w:rPr>
          <w:rFonts w:asciiTheme="minorHAnsi" w:hAnsiTheme="minorHAnsi" w:cs="Arial"/>
          <w:sz w:val="22"/>
          <w:lang w:val="nl-NL"/>
        </w:rPr>
        <w:t xml:space="preserve">Op </w:t>
      </w:r>
      <w:r w:rsidR="00CE45D0">
        <w:rPr>
          <w:rFonts w:asciiTheme="minorHAnsi" w:hAnsiTheme="minorHAnsi" w:cs="Arial"/>
          <w:sz w:val="22"/>
          <w:lang w:val="nl-NL"/>
        </w:rPr>
        <w:t>woensdag 28</w:t>
      </w:r>
      <w:r w:rsidRPr="007E6A21">
        <w:rPr>
          <w:rFonts w:asciiTheme="minorHAnsi" w:hAnsiTheme="minorHAnsi" w:cs="Arial"/>
          <w:sz w:val="22"/>
          <w:lang w:val="nl-NL"/>
        </w:rPr>
        <w:t xml:space="preserve"> april gaat de </w:t>
      </w:r>
      <w:proofErr w:type="spellStart"/>
      <w:r w:rsidRPr="007E6A21">
        <w:rPr>
          <w:rFonts w:asciiTheme="minorHAnsi" w:hAnsiTheme="minorHAnsi" w:cs="Arial"/>
          <w:sz w:val="22"/>
          <w:lang w:val="nl-NL"/>
        </w:rPr>
        <w:t>heraanleg</w:t>
      </w:r>
      <w:proofErr w:type="spellEnd"/>
      <w:r w:rsidRPr="007E6A21">
        <w:rPr>
          <w:rFonts w:asciiTheme="minorHAnsi" w:hAnsiTheme="minorHAnsi" w:cs="Arial"/>
          <w:sz w:val="22"/>
          <w:lang w:val="nl-NL"/>
        </w:rPr>
        <w:t xml:space="preserve"> van de Pastorijstraat </w:t>
      </w:r>
      <w:r w:rsidR="00841C30">
        <w:rPr>
          <w:rFonts w:asciiTheme="minorHAnsi" w:hAnsiTheme="minorHAnsi" w:cs="Arial"/>
          <w:sz w:val="22"/>
          <w:lang w:val="nl-NL"/>
        </w:rPr>
        <w:t xml:space="preserve">en de kerkomgeving </w:t>
      </w:r>
      <w:r w:rsidRPr="007E6A21">
        <w:rPr>
          <w:rFonts w:asciiTheme="minorHAnsi" w:hAnsiTheme="minorHAnsi" w:cs="Arial"/>
          <w:sz w:val="22"/>
          <w:lang w:val="nl-NL"/>
        </w:rPr>
        <w:t xml:space="preserve">een </w:t>
      </w:r>
      <w:r w:rsidR="00841C30">
        <w:rPr>
          <w:rFonts w:asciiTheme="minorHAnsi" w:hAnsiTheme="minorHAnsi" w:cs="Arial"/>
          <w:sz w:val="22"/>
          <w:lang w:val="nl-NL"/>
        </w:rPr>
        <w:t>volgende</w:t>
      </w:r>
      <w:r w:rsidRPr="007E6A21">
        <w:rPr>
          <w:rFonts w:asciiTheme="minorHAnsi" w:hAnsiTheme="minorHAnsi" w:cs="Arial"/>
          <w:sz w:val="22"/>
          <w:lang w:val="nl-NL"/>
        </w:rPr>
        <w:t xml:space="preserve"> </w:t>
      </w:r>
      <w:r w:rsidR="00841C30">
        <w:rPr>
          <w:rFonts w:asciiTheme="minorHAnsi" w:hAnsiTheme="minorHAnsi" w:cs="Arial"/>
          <w:sz w:val="22"/>
          <w:lang w:val="nl-NL"/>
        </w:rPr>
        <w:t xml:space="preserve">fase </w:t>
      </w:r>
      <w:r w:rsidRPr="007E6A21">
        <w:rPr>
          <w:rFonts w:asciiTheme="minorHAnsi" w:hAnsiTheme="minorHAnsi" w:cs="Arial"/>
          <w:sz w:val="22"/>
          <w:lang w:val="nl-NL"/>
        </w:rPr>
        <w:t>in</w:t>
      </w:r>
      <w:r w:rsidR="00A72FF0">
        <w:rPr>
          <w:rFonts w:asciiTheme="minorHAnsi" w:hAnsiTheme="minorHAnsi" w:cs="Arial"/>
          <w:sz w:val="22"/>
          <w:lang w:val="nl-NL"/>
        </w:rPr>
        <w:t>. De werken</w:t>
      </w:r>
      <w:r w:rsidR="00A72FF0" w:rsidRPr="007E6A21">
        <w:rPr>
          <w:rFonts w:asciiTheme="minorHAnsi" w:hAnsiTheme="minorHAnsi" w:cs="Arial"/>
          <w:sz w:val="22"/>
          <w:lang w:val="nl-NL"/>
        </w:rPr>
        <w:t xml:space="preserve"> situeren zich </w:t>
      </w:r>
      <w:r w:rsidR="00A72FF0">
        <w:rPr>
          <w:rFonts w:asciiTheme="minorHAnsi" w:hAnsiTheme="minorHAnsi" w:cs="Arial"/>
          <w:sz w:val="22"/>
          <w:lang w:val="nl-NL"/>
        </w:rPr>
        <w:t xml:space="preserve">dan </w:t>
      </w:r>
      <w:r w:rsidR="00A72FF0" w:rsidRPr="007E6A21">
        <w:rPr>
          <w:rFonts w:asciiTheme="minorHAnsi" w:hAnsiTheme="minorHAnsi" w:cs="Arial"/>
          <w:sz w:val="22"/>
          <w:lang w:val="nl-NL"/>
        </w:rPr>
        <w:t xml:space="preserve">aan de </w:t>
      </w:r>
      <w:r w:rsidR="00877724">
        <w:rPr>
          <w:rFonts w:asciiTheme="minorHAnsi" w:hAnsiTheme="minorHAnsi" w:cs="Arial"/>
          <w:sz w:val="22"/>
          <w:lang w:val="nl-NL"/>
        </w:rPr>
        <w:t xml:space="preserve">oost- en </w:t>
      </w:r>
      <w:r w:rsidR="00A72FF0" w:rsidRPr="007E6A21">
        <w:rPr>
          <w:rFonts w:asciiTheme="minorHAnsi" w:hAnsiTheme="minorHAnsi" w:cs="Arial"/>
          <w:sz w:val="22"/>
          <w:lang w:val="nl-NL"/>
        </w:rPr>
        <w:t>zuidzijde van de kerk</w:t>
      </w:r>
      <w:r w:rsidR="00CE45D0">
        <w:rPr>
          <w:rFonts w:asciiTheme="minorHAnsi" w:hAnsiTheme="minorHAnsi" w:cs="Arial"/>
          <w:sz w:val="22"/>
          <w:lang w:val="nl-NL"/>
        </w:rPr>
        <w:t xml:space="preserve"> (zijde langs klooster en zijde langs kerkhofweg)</w:t>
      </w:r>
      <w:r w:rsidR="00A72FF0">
        <w:rPr>
          <w:rFonts w:asciiTheme="minorHAnsi" w:hAnsiTheme="minorHAnsi" w:cs="Arial"/>
          <w:sz w:val="22"/>
          <w:lang w:val="nl-NL"/>
        </w:rPr>
        <w:t xml:space="preserve">, waar </w:t>
      </w:r>
      <w:r w:rsidR="00877724">
        <w:rPr>
          <w:rFonts w:asciiTheme="minorHAnsi" w:hAnsiTheme="minorHAnsi" w:cs="Arial"/>
          <w:sz w:val="22"/>
          <w:lang w:val="nl-NL"/>
        </w:rPr>
        <w:t>de baan heraangelegd</w:t>
      </w:r>
      <w:r w:rsidR="00A72FF0">
        <w:rPr>
          <w:rFonts w:asciiTheme="minorHAnsi" w:hAnsiTheme="minorHAnsi" w:cs="Arial"/>
          <w:sz w:val="22"/>
          <w:lang w:val="nl-NL"/>
        </w:rPr>
        <w:t xml:space="preserve"> zal worden.</w:t>
      </w:r>
    </w:p>
    <w:p w14:paraId="69D0F64D" w14:textId="77777777" w:rsidR="0099097E" w:rsidRDefault="0099097E" w:rsidP="00C22B16">
      <w:pPr>
        <w:rPr>
          <w:rFonts w:asciiTheme="minorHAnsi" w:hAnsiTheme="minorHAnsi" w:cs="Arial"/>
          <w:sz w:val="22"/>
          <w:lang w:val="nl-NL"/>
        </w:rPr>
      </w:pPr>
    </w:p>
    <w:p w14:paraId="4B55A55B" w14:textId="4318571B" w:rsidR="008E04B7" w:rsidRDefault="0099097E" w:rsidP="00EB24D2">
      <w:pPr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 xml:space="preserve">Hierdoor </w:t>
      </w:r>
      <w:r w:rsidR="00D1303A">
        <w:rPr>
          <w:rFonts w:asciiTheme="minorHAnsi" w:hAnsiTheme="minorHAnsi" w:cs="Arial"/>
          <w:sz w:val="22"/>
          <w:lang w:val="nl-NL"/>
        </w:rPr>
        <w:t>zal</w:t>
      </w:r>
      <w:r w:rsidR="00A72FF0">
        <w:rPr>
          <w:rFonts w:asciiTheme="minorHAnsi" w:hAnsiTheme="minorHAnsi" w:cs="Arial"/>
          <w:sz w:val="22"/>
          <w:lang w:val="nl-NL"/>
        </w:rPr>
        <w:t xml:space="preserve"> de </w:t>
      </w:r>
      <w:proofErr w:type="spellStart"/>
      <w:r w:rsidR="00A72FF0">
        <w:rPr>
          <w:rFonts w:asciiTheme="minorHAnsi" w:hAnsiTheme="minorHAnsi" w:cs="Arial"/>
          <w:sz w:val="22"/>
          <w:lang w:val="nl-NL"/>
        </w:rPr>
        <w:t>Sollevelden</w:t>
      </w:r>
      <w:proofErr w:type="spellEnd"/>
      <w:r w:rsidR="00A72FF0">
        <w:rPr>
          <w:rFonts w:asciiTheme="minorHAnsi" w:hAnsiTheme="minorHAnsi" w:cs="Arial"/>
          <w:sz w:val="22"/>
          <w:lang w:val="nl-NL"/>
        </w:rPr>
        <w:t xml:space="preserve"> </w:t>
      </w:r>
      <w:r w:rsidR="00D1303A">
        <w:rPr>
          <w:rFonts w:asciiTheme="minorHAnsi" w:hAnsiTheme="minorHAnsi" w:cs="Arial"/>
          <w:sz w:val="22"/>
          <w:lang w:val="nl-NL"/>
        </w:rPr>
        <w:t>richting Markt</w:t>
      </w:r>
      <w:r w:rsidR="00A72FF0">
        <w:rPr>
          <w:rFonts w:asciiTheme="minorHAnsi" w:hAnsiTheme="minorHAnsi" w:cs="Arial"/>
          <w:sz w:val="22"/>
          <w:lang w:val="nl-NL"/>
        </w:rPr>
        <w:t xml:space="preserve"> afgesloten </w:t>
      </w:r>
      <w:r w:rsidR="006A403E">
        <w:rPr>
          <w:rFonts w:asciiTheme="minorHAnsi" w:hAnsiTheme="minorHAnsi" w:cs="Arial"/>
          <w:sz w:val="22"/>
          <w:lang w:val="nl-NL"/>
        </w:rPr>
        <w:t xml:space="preserve">zijn </w:t>
      </w:r>
      <w:r w:rsidR="00A72FF0">
        <w:rPr>
          <w:rFonts w:asciiTheme="minorHAnsi" w:hAnsiTheme="minorHAnsi" w:cs="Arial"/>
          <w:sz w:val="22"/>
          <w:lang w:val="nl-NL"/>
        </w:rPr>
        <w:t>voor verkeer</w:t>
      </w:r>
      <w:r w:rsidR="006A403E">
        <w:rPr>
          <w:rFonts w:asciiTheme="minorHAnsi" w:hAnsiTheme="minorHAnsi" w:cs="Arial"/>
          <w:sz w:val="22"/>
          <w:lang w:val="nl-NL"/>
        </w:rPr>
        <w:t xml:space="preserve"> en </w:t>
      </w:r>
      <w:r w:rsidR="00D1303A">
        <w:rPr>
          <w:rFonts w:asciiTheme="minorHAnsi" w:hAnsiTheme="minorHAnsi" w:cs="Arial"/>
          <w:sz w:val="22"/>
          <w:lang w:val="nl-NL"/>
        </w:rPr>
        <w:t>zal</w:t>
      </w:r>
      <w:r w:rsidR="006A403E">
        <w:rPr>
          <w:rFonts w:asciiTheme="minorHAnsi" w:hAnsiTheme="minorHAnsi" w:cs="Arial"/>
          <w:sz w:val="22"/>
          <w:lang w:val="nl-NL"/>
        </w:rPr>
        <w:t xml:space="preserve"> de verkeerssituatie </w:t>
      </w:r>
      <w:r w:rsidR="00D1303A">
        <w:rPr>
          <w:rFonts w:asciiTheme="minorHAnsi" w:hAnsiTheme="minorHAnsi" w:cs="Arial"/>
          <w:sz w:val="22"/>
          <w:lang w:val="nl-NL"/>
        </w:rPr>
        <w:t xml:space="preserve">er </w:t>
      </w:r>
      <w:r w:rsidR="006A403E">
        <w:rPr>
          <w:rFonts w:asciiTheme="minorHAnsi" w:hAnsiTheme="minorHAnsi" w:cs="Arial"/>
          <w:sz w:val="22"/>
          <w:lang w:val="nl-NL"/>
        </w:rPr>
        <w:t>aangepast</w:t>
      </w:r>
      <w:r w:rsidR="00D1303A">
        <w:rPr>
          <w:rFonts w:asciiTheme="minorHAnsi" w:hAnsiTheme="minorHAnsi" w:cs="Arial"/>
          <w:sz w:val="22"/>
          <w:lang w:val="nl-NL"/>
        </w:rPr>
        <w:t xml:space="preserve"> worden</w:t>
      </w:r>
      <w:r w:rsidR="00A72FF0">
        <w:rPr>
          <w:rFonts w:asciiTheme="minorHAnsi" w:hAnsiTheme="minorHAnsi" w:cs="Arial"/>
          <w:sz w:val="22"/>
          <w:lang w:val="nl-NL"/>
        </w:rPr>
        <w:t>. Z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oals in fase </w:t>
      </w:r>
      <w:r w:rsidR="009633E6">
        <w:rPr>
          <w:rFonts w:asciiTheme="minorHAnsi" w:hAnsiTheme="minorHAnsi" w:cs="Arial"/>
          <w:sz w:val="22"/>
          <w:lang w:val="nl-NL"/>
        </w:rPr>
        <w:t>één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van</w:t>
      </w:r>
      <w:r>
        <w:rPr>
          <w:rFonts w:asciiTheme="minorHAnsi" w:hAnsiTheme="minorHAnsi" w:cs="Arial"/>
          <w:sz w:val="22"/>
          <w:lang w:val="nl-NL"/>
        </w:rPr>
        <w:t xml:space="preserve"> de werken</w:t>
      </w:r>
      <w:r w:rsidR="00A72FF0">
        <w:rPr>
          <w:rFonts w:asciiTheme="minorHAnsi" w:hAnsiTheme="minorHAnsi" w:cs="Arial"/>
          <w:sz w:val="22"/>
          <w:lang w:val="nl-NL"/>
        </w:rPr>
        <w:t>,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</w:t>
      </w:r>
      <w:r w:rsidR="00D1303A">
        <w:rPr>
          <w:rFonts w:asciiTheme="minorHAnsi" w:hAnsiTheme="minorHAnsi" w:cs="Arial"/>
          <w:sz w:val="22"/>
          <w:lang w:val="nl-NL"/>
        </w:rPr>
        <w:t>wordt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er </w:t>
      </w:r>
      <w:r w:rsidR="003A0F59">
        <w:rPr>
          <w:rFonts w:asciiTheme="minorHAnsi" w:hAnsiTheme="minorHAnsi" w:cs="Arial"/>
          <w:sz w:val="22"/>
          <w:lang w:val="nl-NL"/>
        </w:rPr>
        <w:t xml:space="preserve">opnieuw 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dubbelrichtingsverkeer </w:t>
      </w:r>
      <w:r w:rsidR="00A72FF0">
        <w:rPr>
          <w:rFonts w:asciiTheme="minorHAnsi" w:hAnsiTheme="minorHAnsi" w:cs="Arial"/>
          <w:sz w:val="22"/>
          <w:lang w:val="nl-NL"/>
        </w:rPr>
        <w:t>ingevoerd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tussen de Markt en de Constant Verhulststraat. Wie de </w:t>
      </w:r>
      <w:proofErr w:type="spellStart"/>
      <w:r w:rsidR="007E6A21" w:rsidRPr="007E6A21">
        <w:rPr>
          <w:rFonts w:asciiTheme="minorHAnsi" w:hAnsiTheme="minorHAnsi" w:cs="Arial"/>
          <w:sz w:val="22"/>
          <w:lang w:val="nl-NL"/>
        </w:rPr>
        <w:t>Sollevelden</w:t>
      </w:r>
      <w:proofErr w:type="spellEnd"/>
      <w:r w:rsidR="007E6A21" w:rsidRPr="007E6A21">
        <w:rPr>
          <w:rFonts w:asciiTheme="minorHAnsi" w:hAnsiTheme="minorHAnsi" w:cs="Arial"/>
          <w:sz w:val="22"/>
          <w:lang w:val="nl-NL"/>
        </w:rPr>
        <w:t xml:space="preserve"> wil bereiken</w:t>
      </w:r>
      <w:r w:rsidR="00A72FF0">
        <w:rPr>
          <w:rFonts w:asciiTheme="minorHAnsi" w:hAnsiTheme="minorHAnsi" w:cs="Arial"/>
          <w:sz w:val="22"/>
          <w:lang w:val="nl-NL"/>
        </w:rPr>
        <w:t xml:space="preserve"> en verlaten</w:t>
      </w:r>
      <w:r>
        <w:rPr>
          <w:rFonts w:asciiTheme="minorHAnsi" w:hAnsiTheme="minorHAnsi" w:cs="Arial"/>
          <w:sz w:val="22"/>
          <w:lang w:val="nl-NL"/>
        </w:rPr>
        <w:t xml:space="preserve"> met de wagen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, kan dat dus via de </w:t>
      </w:r>
      <w:proofErr w:type="spellStart"/>
      <w:r w:rsidR="00CE45D0">
        <w:rPr>
          <w:rFonts w:asciiTheme="minorHAnsi" w:hAnsiTheme="minorHAnsi" w:cs="Arial"/>
          <w:sz w:val="22"/>
          <w:lang w:val="nl-NL"/>
        </w:rPr>
        <w:t>Itegembaan</w:t>
      </w:r>
      <w:proofErr w:type="spellEnd"/>
      <w:r w:rsidR="00CE45D0">
        <w:rPr>
          <w:rFonts w:asciiTheme="minorHAnsi" w:hAnsiTheme="minorHAnsi" w:cs="Arial"/>
          <w:sz w:val="22"/>
          <w:lang w:val="nl-NL"/>
        </w:rPr>
        <w:t xml:space="preserve">/Pastoor </w:t>
      </w:r>
      <w:proofErr w:type="spellStart"/>
      <w:r w:rsidR="00CE45D0">
        <w:rPr>
          <w:rFonts w:asciiTheme="minorHAnsi" w:hAnsiTheme="minorHAnsi" w:cs="Arial"/>
          <w:sz w:val="22"/>
          <w:lang w:val="nl-NL"/>
        </w:rPr>
        <w:t>Haemelstraat</w:t>
      </w:r>
      <w:proofErr w:type="spellEnd"/>
      <w:r w:rsidR="00CE45D0">
        <w:rPr>
          <w:rFonts w:asciiTheme="minorHAnsi" w:hAnsiTheme="minorHAnsi" w:cs="Arial"/>
          <w:sz w:val="22"/>
          <w:lang w:val="nl-NL"/>
        </w:rPr>
        <w:t>/</w:t>
      </w:r>
      <w:r w:rsidR="007E6A21" w:rsidRPr="007E6A21">
        <w:rPr>
          <w:rFonts w:asciiTheme="minorHAnsi" w:hAnsiTheme="minorHAnsi" w:cs="Arial"/>
          <w:sz w:val="22"/>
          <w:lang w:val="nl-NL"/>
        </w:rPr>
        <w:t>C</w:t>
      </w:r>
      <w:r w:rsidR="00841C30">
        <w:rPr>
          <w:rFonts w:asciiTheme="minorHAnsi" w:hAnsiTheme="minorHAnsi" w:cs="Arial"/>
          <w:sz w:val="22"/>
          <w:lang w:val="nl-NL"/>
        </w:rPr>
        <w:t>.</w:t>
      </w:r>
      <w:r w:rsidR="007E6A21" w:rsidRPr="007E6A21">
        <w:rPr>
          <w:rFonts w:asciiTheme="minorHAnsi" w:hAnsiTheme="minorHAnsi" w:cs="Arial"/>
          <w:sz w:val="22"/>
          <w:lang w:val="nl-NL"/>
        </w:rPr>
        <w:t xml:space="preserve"> Verhulststraat</w:t>
      </w:r>
      <w:r w:rsidR="007E6A21" w:rsidRPr="00116941">
        <w:rPr>
          <w:rFonts w:asciiTheme="minorHAnsi" w:hAnsiTheme="minorHAnsi" w:cs="Arial"/>
          <w:sz w:val="22"/>
          <w:lang w:val="nl-NL"/>
        </w:rPr>
        <w:t xml:space="preserve">. </w:t>
      </w:r>
      <w:r w:rsidR="00752566" w:rsidRPr="00116941">
        <w:rPr>
          <w:rFonts w:asciiTheme="minorHAnsi" w:hAnsiTheme="minorHAnsi" w:cs="Arial"/>
          <w:sz w:val="22"/>
          <w:lang w:val="nl-NL"/>
        </w:rPr>
        <w:t>Voor f</w:t>
      </w:r>
      <w:r w:rsidR="008419C6" w:rsidRPr="00116941">
        <w:rPr>
          <w:rFonts w:asciiTheme="minorHAnsi" w:hAnsiTheme="minorHAnsi" w:cs="Arial"/>
          <w:sz w:val="22"/>
          <w:lang w:val="nl-NL"/>
        </w:rPr>
        <w:t xml:space="preserve">ietsers en voetgangers wordt er een </w:t>
      </w:r>
      <w:r w:rsidR="00441C5C">
        <w:rPr>
          <w:rFonts w:asciiTheme="minorHAnsi" w:hAnsiTheme="minorHAnsi" w:cs="Arial"/>
          <w:sz w:val="22"/>
          <w:lang w:val="nl-NL"/>
        </w:rPr>
        <w:t xml:space="preserve">bijkomende </w:t>
      </w:r>
      <w:r w:rsidR="00EB24D2" w:rsidRPr="00116941">
        <w:rPr>
          <w:rFonts w:asciiTheme="minorHAnsi" w:hAnsiTheme="minorHAnsi" w:cs="Arial"/>
          <w:sz w:val="22"/>
          <w:lang w:val="nl-NL"/>
        </w:rPr>
        <w:t>omleiding</w:t>
      </w:r>
      <w:r w:rsidR="008419C6" w:rsidRPr="00116941">
        <w:rPr>
          <w:rFonts w:asciiTheme="minorHAnsi" w:hAnsiTheme="minorHAnsi" w:cs="Arial"/>
          <w:sz w:val="22"/>
          <w:lang w:val="nl-NL"/>
        </w:rPr>
        <w:t xml:space="preserve"> voorzien</w:t>
      </w:r>
      <w:r w:rsidR="00EB24D2">
        <w:rPr>
          <w:rFonts w:asciiTheme="minorHAnsi" w:hAnsiTheme="minorHAnsi" w:cs="Arial"/>
          <w:sz w:val="22"/>
          <w:lang w:val="nl-NL"/>
        </w:rPr>
        <w:t xml:space="preserve"> via</w:t>
      </w:r>
      <w:r w:rsidR="00CE45D0">
        <w:rPr>
          <w:rFonts w:asciiTheme="minorHAnsi" w:hAnsiTheme="minorHAnsi" w:cs="Arial"/>
          <w:sz w:val="22"/>
          <w:lang w:val="nl-NL"/>
        </w:rPr>
        <w:t xml:space="preserve"> de trage weg tussen C. Verhulststraat en sporthal ‘t Stapveld</w:t>
      </w:r>
      <w:r w:rsidR="00EB24D2">
        <w:rPr>
          <w:rFonts w:asciiTheme="minorHAnsi" w:hAnsiTheme="minorHAnsi" w:cs="Arial"/>
          <w:sz w:val="22"/>
          <w:lang w:val="nl-NL"/>
        </w:rPr>
        <w:t>.</w:t>
      </w:r>
      <w:r>
        <w:rPr>
          <w:rFonts w:asciiTheme="minorHAnsi" w:hAnsiTheme="minorHAnsi" w:cs="Arial"/>
          <w:sz w:val="22"/>
          <w:lang w:val="nl-NL"/>
        </w:rPr>
        <w:t xml:space="preserve"> </w:t>
      </w:r>
      <w:r w:rsidRPr="00EB24D2">
        <w:rPr>
          <w:rFonts w:asciiTheme="minorHAnsi" w:hAnsiTheme="minorHAnsi" w:cs="Arial"/>
          <w:sz w:val="22"/>
          <w:lang w:val="nl-NL"/>
        </w:rPr>
        <w:t xml:space="preserve">Deze werken duren vermoedelijk tot </w:t>
      </w:r>
      <w:r w:rsidR="00EB24D2" w:rsidRPr="00EB24D2">
        <w:rPr>
          <w:rFonts w:asciiTheme="minorHAnsi" w:hAnsiTheme="minorHAnsi" w:cs="Arial"/>
          <w:sz w:val="22"/>
          <w:lang w:val="nl-NL"/>
        </w:rPr>
        <w:t xml:space="preserve">september </w:t>
      </w:r>
      <w:r w:rsidRPr="00EB24D2">
        <w:rPr>
          <w:rFonts w:asciiTheme="minorHAnsi" w:hAnsiTheme="minorHAnsi" w:cs="Arial"/>
          <w:sz w:val="22"/>
          <w:lang w:val="nl-NL"/>
        </w:rPr>
        <w:t>2021</w:t>
      </w:r>
      <w:r w:rsidR="00EB24D2" w:rsidRPr="00EB24D2">
        <w:rPr>
          <w:rFonts w:asciiTheme="minorHAnsi" w:hAnsiTheme="minorHAnsi" w:cs="Arial"/>
          <w:sz w:val="22"/>
          <w:lang w:val="nl-NL"/>
        </w:rPr>
        <w:t>.</w:t>
      </w:r>
    </w:p>
    <w:p w14:paraId="691BD4E2" w14:textId="6BC2D317" w:rsidR="004F11F6" w:rsidRDefault="004F11F6" w:rsidP="00EB24D2">
      <w:pPr>
        <w:rPr>
          <w:rFonts w:asciiTheme="minorHAnsi" w:hAnsiTheme="minorHAnsi" w:cs="Arial"/>
          <w:sz w:val="22"/>
          <w:lang w:val="nl-NL"/>
        </w:rPr>
      </w:pPr>
    </w:p>
    <w:p w14:paraId="3F47DA63" w14:textId="20A0C034" w:rsidR="004F11F6" w:rsidRPr="008E04B7" w:rsidRDefault="004F11F6" w:rsidP="004F11F6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>Tijdens deze werken zal ook</w:t>
      </w:r>
      <w:r w:rsidRPr="00877724">
        <w:rPr>
          <w:rFonts w:asciiTheme="minorHAnsi" w:hAnsiTheme="minorHAnsi" w:cs="Arial"/>
          <w:sz w:val="22"/>
          <w:lang w:val="nl-NL"/>
        </w:rPr>
        <w:t xml:space="preserve"> het kerkhof in Berlaar-Centrum niet bereikbaar zijn met de wagen.</w:t>
      </w:r>
      <w:r>
        <w:rPr>
          <w:rFonts w:asciiTheme="minorHAnsi" w:hAnsiTheme="minorHAnsi" w:cs="Arial"/>
          <w:sz w:val="22"/>
          <w:lang w:val="nl-NL"/>
        </w:rPr>
        <w:t xml:space="preserve"> Bezoekers van de kerkomgeving kunnen met hun wagen terecht op de openbare parking op de voormalige </w:t>
      </w:r>
      <w:proofErr w:type="spellStart"/>
      <w:r>
        <w:rPr>
          <w:rFonts w:asciiTheme="minorHAnsi" w:hAnsiTheme="minorHAnsi" w:cs="Arial"/>
          <w:sz w:val="22"/>
          <w:lang w:val="nl-NL"/>
        </w:rPr>
        <w:t>Steylaerts</w:t>
      </w:r>
      <w:proofErr w:type="spellEnd"/>
      <w:r>
        <w:rPr>
          <w:rFonts w:asciiTheme="minorHAnsi" w:hAnsiTheme="minorHAnsi" w:cs="Arial"/>
          <w:sz w:val="22"/>
          <w:lang w:val="nl-NL"/>
        </w:rPr>
        <w:t>-site.</w:t>
      </w:r>
      <w:r w:rsidR="00441C5C">
        <w:rPr>
          <w:rFonts w:asciiTheme="minorHAnsi" w:hAnsiTheme="minorHAnsi" w:cs="Arial"/>
          <w:sz w:val="22"/>
          <w:lang w:val="nl-NL"/>
        </w:rPr>
        <w:t xml:space="preserve"> De noordzijde van de kerkomgeving, zijde langs parochiezaal, </w:t>
      </w:r>
      <w:r w:rsidR="007B3907">
        <w:rPr>
          <w:rFonts w:asciiTheme="minorHAnsi" w:hAnsiTheme="minorHAnsi" w:cs="Arial"/>
          <w:sz w:val="22"/>
          <w:lang w:val="nl-NL"/>
        </w:rPr>
        <w:t xml:space="preserve">en de Pastorijstraat richting Park Diamant </w:t>
      </w:r>
      <w:r w:rsidR="00441C5C">
        <w:rPr>
          <w:rFonts w:asciiTheme="minorHAnsi" w:hAnsiTheme="minorHAnsi" w:cs="Arial"/>
          <w:sz w:val="22"/>
          <w:lang w:val="nl-NL"/>
        </w:rPr>
        <w:t>blij</w:t>
      </w:r>
      <w:r w:rsidR="007B3907">
        <w:rPr>
          <w:rFonts w:asciiTheme="minorHAnsi" w:hAnsiTheme="minorHAnsi" w:cs="Arial"/>
          <w:sz w:val="22"/>
          <w:lang w:val="nl-NL"/>
        </w:rPr>
        <w:t>ven bereikbaar.</w:t>
      </w:r>
    </w:p>
    <w:p w14:paraId="623AFFAC" w14:textId="77777777" w:rsidR="00385317" w:rsidRDefault="00385317" w:rsidP="008E04B7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04D6FE3D" w14:textId="6109BC12" w:rsidR="00841C30" w:rsidRPr="00385317" w:rsidRDefault="00132D59" w:rsidP="008E04B7">
      <w:pPr>
        <w:tabs>
          <w:tab w:val="center" w:pos="1191"/>
        </w:tabs>
        <w:jc w:val="both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Onderhoudswerken fietspad</w:t>
      </w:r>
      <w:r w:rsidR="005D1103">
        <w:rPr>
          <w:rFonts w:asciiTheme="minorHAnsi" w:hAnsiTheme="minorHAnsi" w:cs="Arial"/>
          <w:b/>
          <w:bCs/>
          <w:sz w:val="22"/>
        </w:rPr>
        <w:t>en</w:t>
      </w:r>
      <w:r>
        <w:rPr>
          <w:rFonts w:asciiTheme="minorHAnsi" w:hAnsiTheme="minorHAnsi" w:cs="Arial"/>
          <w:b/>
          <w:bCs/>
          <w:sz w:val="22"/>
        </w:rPr>
        <w:t xml:space="preserve"> Pastorijstraat</w:t>
      </w:r>
    </w:p>
    <w:p w14:paraId="3AE6EA24" w14:textId="77777777" w:rsidR="00841C30" w:rsidRDefault="00841C30" w:rsidP="008E04B7">
      <w:pPr>
        <w:tabs>
          <w:tab w:val="center" w:pos="1191"/>
        </w:tabs>
        <w:jc w:val="both"/>
        <w:rPr>
          <w:rFonts w:asciiTheme="minorHAnsi" w:hAnsiTheme="minorHAnsi" w:cs="Arial"/>
          <w:sz w:val="22"/>
        </w:rPr>
      </w:pPr>
    </w:p>
    <w:p w14:paraId="30349ADA" w14:textId="76CFA724" w:rsidR="004F11F6" w:rsidRPr="008E04B7" w:rsidRDefault="0099097E" w:rsidP="00676C98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</w:rPr>
        <w:t xml:space="preserve">Om de hinder zoveel mogelijk in tijd te beperken, </w:t>
      </w:r>
      <w:r w:rsidR="00841C30">
        <w:rPr>
          <w:rFonts w:asciiTheme="minorHAnsi" w:hAnsiTheme="minorHAnsi" w:cs="Arial"/>
          <w:sz w:val="22"/>
        </w:rPr>
        <w:t>word</w:t>
      </w:r>
      <w:r w:rsidR="005D1103">
        <w:rPr>
          <w:rFonts w:asciiTheme="minorHAnsi" w:hAnsiTheme="minorHAnsi" w:cs="Arial"/>
          <w:sz w:val="22"/>
        </w:rPr>
        <w:t>en</w:t>
      </w:r>
      <w:r>
        <w:rPr>
          <w:rFonts w:asciiTheme="minorHAnsi" w:hAnsiTheme="minorHAnsi" w:cs="Arial"/>
          <w:sz w:val="22"/>
        </w:rPr>
        <w:t xml:space="preserve"> a</w:t>
      </w:r>
      <w:r w:rsidRPr="0099097E">
        <w:rPr>
          <w:rFonts w:asciiTheme="minorHAnsi" w:hAnsiTheme="minorHAnsi" w:cs="Arial"/>
          <w:sz w:val="22"/>
        </w:rPr>
        <w:t xml:space="preserve">ansluitend </w:t>
      </w:r>
      <w:r w:rsidR="00841C30">
        <w:rPr>
          <w:rFonts w:asciiTheme="minorHAnsi" w:hAnsiTheme="minorHAnsi" w:cs="Arial"/>
          <w:sz w:val="22"/>
        </w:rPr>
        <w:t xml:space="preserve">aan deze fase </w:t>
      </w:r>
      <w:r w:rsidR="005D1103">
        <w:rPr>
          <w:rFonts w:asciiTheme="minorHAnsi" w:hAnsiTheme="minorHAnsi" w:cs="Arial"/>
          <w:sz w:val="22"/>
        </w:rPr>
        <w:t>de</w:t>
      </w:r>
      <w:r w:rsidRPr="0099097E">
        <w:rPr>
          <w:rFonts w:asciiTheme="minorHAnsi" w:hAnsiTheme="minorHAnsi" w:cs="Arial"/>
          <w:sz w:val="22"/>
        </w:rPr>
        <w:t xml:space="preserve"> fietsp</w:t>
      </w:r>
      <w:r w:rsidR="00841C30">
        <w:rPr>
          <w:rFonts w:asciiTheme="minorHAnsi" w:hAnsiTheme="minorHAnsi" w:cs="Arial"/>
          <w:sz w:val="22"/>
        </w:rPr>
        <w:t>ad</w:t>
      </w:r>
      <w:r w:rsidR="005D1103">
        <w:rPr>
          <w:rFonts w:asciiTheme="minorHAnsi" w:hAnsiTheme="minorHAnsi" w:cs="Arial"/>
          <w:sz w:val="22"/>
        </w:rPr>
        <w:t>en</w:t>
      </w:r>
      <w:r w:rsidRPr="0099097E">
        <w:rPr>
          <w:rFonts w:asciiTheme="minorHAnsi" w:hAnsiTheme="minorHAnsi" w:cs="Arial"/>
          <w:sz w:val="22"/>
        </w:rPr>
        <w:t xml:space="preserve"> </w:t>
      </w:r>
      <w:r w:rsidR="00841C30">
        <w:rPr>
          <w:rFonts w:asciiTheme="minorHAnsi" w:hAnsiTheme="minorHAnsi" w:cs="Arial"/>
          <w:sz w:val="22"/>
        </w:rPr>
        <w:t xml:space="preserve">in de Pastorijstraat, </w:t>
      </w:r>
      <w:r w:rsidRPr="0099097E">
        <w:rPr>
          <w:rFonts w:asciiTheme="minorHAnsi" w:hAnsiTheme="minorHAnsi" w:cs="Arial"/>
          <w:sz w:val="22"/>
        </w:rPr>
        <w:t>tussen Park Diamant en de grens met Heist-op-den-Berg</w:t>
      </w:r>
      <w:r w:rsidR="00841C30">
        <w:rPr>
          <w:rFonts w:asciiTheme="minorHAnsi" w:hAnsiTheme="minorHAnsi" w:cs="Arial"/>
          <w:sz w:val="22"/>
        </w:rPr>
        <w:t xml:space="preserve">, </w:t>
      </w:r>
      <w:r w:rsidRPr="0099097E">
        <w:rPr>
          <w:rFonts w:asciiTheme="minorHAnsi" w:hAnsiTheme="minorHAnsi" w:cs="Arial"/>
          <w:sz w:val="22"/>
        </w:rPr>
        <w:t>aan</w:t>
      </w:r>
      <w:r w:rsidR="00841C30">
        <w:rPr>
          <w:rFonts w:asciiTheme="minorHAnsi" w:hAnsiTheme="minorHAnsi" w:cs="Arial"/>
          <w:sz w:val="22"/>
        </w:rPr>
        <w:t>gepakt</w:t>
      </w:r>
      <w:r w:rsidRPr="0099097E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 xml:space="preserve"> </w:t>
      </w:r>
      <w:r w:rsidR="00841C30">
        <w:rPr>
          <w:rFonts w:asciiTheme="minorHAnsi" w:hAnsiTheme="minorHAnsi" w:cs="Arial"/>
          <w:sz w:val="22"/>
        </w:rPr>
        <w:t xml:space="preserve">Wanneer deze werken van start gaan, </w:t>
      </w:r>
      <w:r w:rsidR="006A403E">
        <w:rPr>
          <w:rFonts w:asciiTheme="minorHAnsi" w:hAnsiTheme="minorHAnsi" w:cs="Arial"/>
          <w:sz w:val="22"/>
        </w:rPr>
        <w:t>brengen we</w:t>
      </w:r>
      <w:r w:rsidR="00841C30">
        <w:rPr>
          <w:rFonts w:asciiTheme="minorHAnsi" w:hAnsiTheme="minorHAnsi" w:cs="Arial"/>
          <w:sz w:val="22"/>
        </w:rPr>
        <w:t xml:space="preserve"> je hier tijdig van op de hoogte</w:t>
      </w:r>
      <w:r w:rsidR="00676C98">
        <w:rPr>
          <w:rFonts w:asciiTheme="minorHAnsi" w:hAnsiTheme="minorHAnsi" w:cs="Arial"/>
          <w:sz w:val="22"/>
        </w:rPr>
        <w:t xml:space="preserve">. De Pastorijstraat blijft hierdoor wel nog even onderbroken voor doorgaand verkeer. </w:t>
      </w:r>
      <w:r w:rsidR="004F11F6">
        <w:rPr>
          <w:rFonts w:asciiTheme="minorHAnsi" w:hAnsiTheme="minorHAnsi" w:cs="Arial"/>
          <w:sz w:val="22"/>
          <w:lang w:val="nl-NL"/>
        </w:rPr>
        <w:t>D</w:t>
      </w:r>
      <w:r w:rsidR="004F11F6" w:rsidRPr="00877724">
        <w:rPr>
          <w:rFonts w:asciiTheme="minorHAnsi" w:hAnsiTheme="minorHAnsi" w:cs="Arial"/>
          <w:sz w:val="22"/>
          <w:lang w:val="nl-NL"/>
        </w:rPr>
        <w:t xml:space="preserve">e omleiding via </w:t>
      </w:r>
      <w:proofErr w:type="spellStart"/>
      <w:r w:rsidR="004F11F6" w:rsidRPr="00877724">
        <w:rPr>
          <w:rFonts w:asciiTheme="minorHAnsi" w:hAnsiTheme="minorHAnsi" w:cs="Arial"/>
          <w:sz w:val="22"/>
          <w:lang w:val="nl-NL"/>
        </w:rPr>
        <w:t>Itegembaan</w:t>
      </w:r>
      <w:proofErr w:type="spellEnd"/>
      <w:r w:rsidR="004F11F6" w:rsidRPr="00877724">
        <w:rPr>
          <w:rFonts w:asciiTheme="minorHAnsi" w:hAnsiTheme="minorHAnsi" w:cs="Arial"/>
          <w:sz w:val="22"/>
          <w:lang w:val="nl-NL"/>
        </w:rPr>
        <w:t xml:space="preserve"> - Heibergstraat – </w:t>
      </w:r>
      <w:proofErr w:type="spellStart"/>
      <w:r w:rsidR="004F11F6" w:rsidRPr="00877724">
        <w:rPr>
          <w:rFonts w:asciiTheme="minorHAnsi" w:hAnsiTheme="minorHAnsi" w:cs="Arial"/>
          <w:sz w:val="22"/>
          <w:lang w:val="nl-NL"/>
        </w:rPr>
        <w:t>Bevelsesteenweg</w:t>
      </w:r>
      <w:proofErr w:type="spellEnd"/>
      <w:r w:rsidR="004F11F6" w:rsidRPr="00877724">
        <w:rPr>
          <w:rFonts w:asciiTheme="minorHAnsi" w:hAnsiTheme="minorHAnsi" w:cs="Arial"/>
          <w:sz w:val="22"/>
          <w:lang w:val="nl-NL"/>
        </w:rPr>
        <w:t xml:space="preserve"> blijft </w:t>
      </w:r>
      <w:r w:rsidR="00441C5C">
        <w:rPr>
          <w:rFonts w:asciiTheme="minorHAnsi" w:hAnsiTheme="minorHAnsi" w:cs="Arial"/>
          <w:sz w:val="22"/>
          <w:lang w:val="nl-NL"/>
        </w:rPr>
        <w:t xml:space="preserve">dus </w:t>
      </w:r>
      <w:r w:rsidR="004F11F6" w:rsidRPr="00877724">
        <w:rPr>
          <w:rFonts w:asciiTheme="minorHAnsi" w:hAnsiTheme="minorHAnsi" w:cs="Arial"/>
          <w:sz w:val="22"/>
          <w:lang w:val="nl-NL"/>
        </w:rPr>
        <w:t xml:space="preserve">gelden. </w:t>
      </w:r>
    </w:p>
    <w:p w14:paraId="56FD16B3" w14:textId="77777777" w:rsidR="005F254E" w:rsidRDefault="005F254E" w:rsidP="005F254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465CC47E" w14:textId="77777777" w:rsidR="00C22B16" w:rsidRPr="00AF0AB1" w:rsidRDefault="00C22B16" w:rsidP="00C22B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hopen op een vlot verloop van de werken </w:t>
      </w:r>
      <w:r w:rsidR="00261BEE">
        <w:rPr>
          <w:rFonts w:asciiTheme="minorHAnsi" w:hAnsiTheme="minorHAnsi" w:cstheme="minorHAnsi"/>
          <w:sz w:val="22"/>
          <w:szCs w:val="22"/>
        </w:rPr>
        <w:t xml:space="preserve">en blijven voor verdere vragen steeds bereikbaar via </w:t>
      </w:r>
      <w:hyperlink r:id="rId10" w:history="1">
        <w:r w:rsidR="00261BEE" w:rsidRPr="00AF0AB1">
          <w:rPr>
            <w:rStyle w:val="Hyperlink"/>
            <w:rFonts w:asciiTheme="minorHAnsi" w:hAnsiTheme="minorHAnsi" w:cstheme="minorHAnsi"/>
            <w:sz w:val="22"/>
            <w:szCs w:val="22"/>
          </w:rPr>
          <w:t>openbarewerken@berlaar.be</w:t>
        </w:r>
      </w:hyperlink>
      <w:r w:rsidR="00261BEE" w:rsidRPr="00AF0AB1">
        <w:rPr>
          <w:rFonts w:asciiTheme="minorHAnsi" w:hAnsiTheme="minorHAnsi" w:cstheme="minorHAnsi"/>
          <w:sz w:val="22"/>
          <w:szCs w:val="22"/>
        </w:rPr>
        <w:t> of 03 410 19 00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67275B" w14:textId="77777777" w:rsidR="005F254E" w:rsidRDefault="005F254E" w:rsidP="005F254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76669B2A" w14:textId="77777777" w:rsidR="0083063E" w:rsidRPr="008351A1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sz w:val="22"/>
          <w:lang w:val="nl-NL"/>
        </w:rPr>
        <w:t>met vriendelijke groeten,</w:t>
      </w:r>
    </w:p>
    <w:p w14:paraId="595B9C7B" w14:textId="77777777" w:rsidR="0083063E" w:rsidRPr="008351A1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bookmarkStart w:id="7" w:name="Vervolgkeuzelijst7"/>
    <w:p w14:paraId="2A8F0F33" w14:textId="77777777" w:rsidR="0083063E" w:rsidRPr="008351A1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 w:rsidRPr="008351A1">
        <w:rPr>
          <w:rFonts w:asciiTheme="minorHAnsi" w:hAnsiTheme="minorHAnsi" w:cs="Arial"/>
          <w:sz w:val="22"/>
          <w:lang w:val="nl-NL"/>
        </w:rPr>
        <w:fldChar w:fldCharType="begin">
          <w:ffData>
            <w:name w:val="Vervolgkeuzelijst7"/>
            <w:enabled/>
            <w:calcOnExit w:val="0"/>
            <w:ddList>
              <w:listEntry w:val="namens het college van burgemeester en schepenen"/>
              <w:listEntry w:val="   "/>
            </w:ddList>
          </w:ffData>
        </w:fldChar>
      </w:r>
      <w:r w:rsidRPr="008351A1">
        <w:rPr>
          <w:rFonts w:asciiTheme="minorHAnsi" w:hAnsiTheme="minorHAnsi" w:cs="Arial"/>
          <w:sz w:val="22"/>
          <w:lang w:val="nl-NL"/>
        </w:rPr>
        <w:instrText xml:space="preserve"> FORMDROPDOWN </w:instrText>
      </w:r>
      <w:r w:rsidR="009814F6">
        <w:rPr>
          <w:rFonts w:asciiTheme="minorHAnsi" w:hAnsiTheme="minorHAnsi" w:cs="Arial"/>
          <w:sz w:val="22"/>
          <w:lang w:val="nl-NL"/>
        </w:rPr>
      </w:r>
      <w:r w:rsidR="009814F6">
        <w:rPr>
          <w:rFonts w:asciiTheme="minorHAnsi" w:hAnsiTheme="minorHAnsi" w:cs="Arial"/>
          <w:sz w:val="22"/>
          <w:lang w:val="nl-NL"/>
        </w:rPr>
        <w:fldChar w:fldCharType="separate"/>
      </w:r>
      <w:r w:rsidRPr="008351A1">
        <w:rPr>
          <w:rFonts w:asciiTheme="minorHAnsi" w:hAnsiTheme="minorHAnsi" w:cs="Arial"/>
          <w:sz w:val="22"/>
          <w:lang w:val="nl-NL"/>
        </w:rPr>
        <w:fldChar w:fldCharType="end"/>
      </w:r>
      <w:bookmarkEnd w:id="7"/>
    </w:p>
    <w:p w14:paraId="4D46DC50" w14:textId="7419A14F" w:rsidR="0083063E" w:rsidRPr="008351A1" w:rsidRDefault="0083063E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327EB929" w14:textId="37C66AC2" w:rsidR="0083063E" w:rsidRDefault="00676C98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rFonts w:asciiTheme="minorHAnsi" w:hAnsiTheme="minorHAnsi" w:cs="Arial"/>
          <w:noProof/>
          <w:sz w:val="22"/>
          <w:lang w:val="nl-NL"/>
        </w:rPr>
        <w:drawing>
          <wp:anchor distT="0" distB="0" distL="114300" distR="114300" simplePos="0" relativeHeight="251661312" behindDoc="1" locked="0" layoutInCell="1" allowOverlap="1" wp14:anchorId="6738B71D" wp14:editId="40FD7239">
            <wp:simplePos x="0" y="0"/>
            <wp:positionH relativeFrom="column">
              <wp:posOffset>4631690</wp:posOffset>
            </wp:positionH>
            <wp:positionV relativeFrom="paragraph">
              <wp:posOffset>74295</wp:posOffset>
            </wp:positionV>
            <wp:extent cx="1365885" cy="1022601"/>
            <wp:effectExtent l="0" t="0" r="5715" b="635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2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B1A">
        <w:rPr>
          <w:rFonts w:asciiTheme="minorHAnsi" w:hAnsiTheme="minorHAnsi" w:cs="Arial"/>
          <w:noProof/>
          <w:sz w:val="22"/>
          <w:lang w:val="nl-NL"/>
        </w:rPr>
        <w:drawing>
          <wp:anchor distT="0" distB="0" distL="114300" distR="114300" simplePos="0" relativeHeight="251660288" behindDoc="1" locked="0" layoutInCell="1" allowOverlap="1" wp14:anchorId="08826B02" wp14:editId="49B86989">
            <wp:simplePos x="0" y="0"/>
            <wp:positionH relativeFrom="column">
              <wp:posOffset>82550</wp:posOffset>
            </wp:positionH>
            <wp:positionV relativeFrom="paragraph">
              <wp:posOffset>43815</wp:posOffset>
            </wp:positionV>
            <wp:extent cx="424180" cy="1246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63E">
        <w:rPr>
          <w:rFonts w:asciiTheme="minorHAnsi" w:hAnsiTheme="minorHAnsi" w:cs="Arial"/>
          <w:sz w:val="22"/>
          <w:lang w:val="nl-NL"/>
        </w:rPr>
        <w:t>de algemeen directeur</w:t>
      </w:r>
      <w:r w:rsidR="007C2782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>de burgemeester</w:t>
      </w:r>
    </w:p>
    <w:p w14:paraId="42923A67" w14:textId="2D082A28" w:rsidR="0083063E" w:rsidRDefault="0083063E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7ED75975" w14:textId="264749CC" w:rsidR="0083063E" w:rsidRDefault="0083063E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268FC7C1" w14:textId="5FCABA89" w:rsidR="0083063E" w:rsidRDefault="0083063E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42EFEB35" w14:textId="65DEE435" w:rsidR="00333B1A" w:rsidRDefault="00333B1A" w:rsidP="0083063E">
      <w:pPr>
        <w:tabs>
          <w:tab w:val="right" w:pos="9214"/>
        </w:tabs>
        <w:jc w:val="both"/>
        <w:rPr>
          <w:rFonts w:asciiTheme="minorHAnsi" w:hAnsiTheme="minorHAnsi" w:cs="Arial"/>
          <w:sz w:val="22"/>
          <w:lang w:val="nl-NL"/>
        </w:rPr>
      </w:pPr>
    </w:p>
    <w:p w14:paraId="5D965DB1" w14:textId="32E5B400" w:rsidR="00774A28" w:rsidRDefault="00676C98" w:rsidP="0083063E">
      <w:pPr>
        <w:tabs>
          <w:tab w:val="center" w:pos="1191"/>
        </w:tabs>
        <w:jc w:val="both"/>
        <w:rPr>
          <w:rFonts w:asciiTheme="minorHAnsi" w:hAnsiTheme="minorHAnsi" w:cs="Arial"/>
          <w:sz w:val="22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FF1CEC4" wp14:editId="3137294F">
            <wp:simplePos x="0" y="0"/>
            <wp:positionH relativeFrom="margin">
              <wp:align>center</wp:align>
            </wp:positionH>
            <wp:positionV relativeFrom="paragraph">
              <wp:posOffset>617855</wp:posOffset>
            </wp:positionV>
            <wp:extent cx="2809875" cy="99060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3E">
        <w:rPr>
          <w:rFonts w:asciiTheme="minorHAnsi" w:hAnsiTheme="minorHAnsi" w:cs="Arial"/>
          <w:sz w:val="22"/>
          <w:lang w:val="nl-NL"/>
        </w:rPr>
        <w:t>Anja Neels</w:t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83063E">
        <w:rPr>
          <w:rFonts w:asciiTheme="minorHAnsi" w:hAnsiTheme="minorHAnsi" w:cs="Arial"/>
          <w:sz w:val="22"/>
          <w:lang w:val="nl-NL"/>
        </w:rPr>
        <w:tab/>
      </w:r>
      <w:r w:rsidR="007C2782">
        <w:rPr>
          <w:rFonts w:asciiTheme="minorHAnsi" w:hAnsiTheme="minorHAnsi" w:cs="Arial"/>
          <w:sz w:val="22"/>
          <w:lang w:val="nl-NL"/>
        </w:rPr>
        <w:t xml:space="preserve">        </w:t>
      </w:r>
      <w:r w:rsidR="0083063E">
        <w:rPr>
          <w:rFonts w:asciiTheme="minorHAnsi" w:hAnsiTheme="minorHAnsi" w:cs="Arial"/>
          <w:sz w:val="22"/>
          <w:lang w:val="nl-NL"/>
        </w:rPr>
        <w:t>Walter Horemans</w:t>
      </w:r>
    </w:p>
    <w:sectPr w:rsidR="00774A28">
      <w:type w:val="continuous"/>
      <w:pgSz w:w="11906" w:h="16838" w:code="9"/>
      <w:pgMar w:top="567" w:right="1418" w:bottom="737" w:left="1418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5F86" w14:textId="77777777" w:rsidR="009814F6" w:rsidRDefault="009814F6">
      <w:r>
        <w:separator/>
      </w:r>
    </w:p>
  </w:endnote>
  <w:endnote w:type="continuationSeparator" w:id="0">
    <w:p w14:paraId="603220CA" w14:textId="77777777" w:rsidR="009814F6" w:rsidRDefault="0098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EE00" w14:textId="77777777" w:rsidR="009814F6" w:rsidRDefault="009814F6">
      <w:r>
        <w:separator/>
      </w:r>
    </w:p>
  </w:footnote>
  <w:footnote w:type="continuationSeparator" w:id="0">
    <w:p w14:paraId="10AC2BC4" w14:textId="77777777" w:rsidR="009814F6" w:rsidRDefault="0098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9A7"/>
    <w:multiLevelType w:val="hybridMultilevel"/>
    <w:tmpl w:val="6A5A8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17A"/>
    <w:multiLevelType w:val="hybridMultilevel"/>
    <w:tmpl w:val="01C41F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5F2A"/>
    <w:multiLevelType w:val="hybridMultilevel"/>
    <w:tmpl w:val="2A3A6D14"/>
    <w:lvl w:ilvl="0" w:tplc="CEB0D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A"/>
    <w:rsid w:val="00004928"/>
    <w:rsid w:val="00032D59"/>
    <w:rsid w:val="0009323D"/>
    <w:rsid w:val="00116941"/>
    <w:rsid w:val="00132D59"/>
    <w:rsid w:val="001528FE"/>
    <w:rsid w:val="00166F13"/>
    <w:rsid w:val="001C6C01"/>
    <w:rsid w:val="0022232B"/>
    <w:rsid w:val="00254350"/>
    <w:rsid w:val="00261BEE"/>
    <w:rsid w:val="002D74CC"/>
    <w:rsid w:val="002F0034"/>
    <w:rsid w:val="00323A8A"/>
    <w:rsid w:val="00333B1A"/>
    <w:rsid w:val="00381056"/>
    <w:rsid w:val="00385317"/>
    <w:rsid w:val="00387E71"/>
    <w:rsid w:val="003A0F59"/>
    <w:rsid w:val="003D2A48"/>
    <w:rsid w:val="003F3934"/>
    <w:rsid w:val="00414962"/>
    <w:rsid w:val="00441C5C"/>
    <w:rsid w:val="00484651"/>
    <w:rsid w:val="004E04B3"/>
    <w:rsid w:val="004F11F6"/>
    <w:rsid w:val="005567FC"/>
    <w:rsid w:val="00560F82"/>
    <w:rsid w:val="00573C65"/>
    <w:rsid w:val="00584756"/>
    <w:rsid w:val="00586E12"/>
    <w:rsid w:val="005D1103"/>
    <w:rsid w:val="005F254E"/>
    <w:rsid w:val="00642AAB"/>
    <w:rsid w:val="00676C98"/>
    <w:rsid w:val="006A403E"/>
    <w:rsid w:val="006D2CD9"/>
    <w:rsid w:val="0073159C"/>
    <w:rsid w:val="00752566"/>
    <w:rsid w:val="00774A28"/>
    <w:rsid w:val="00783C20"/>
    <w:rsid w:val="007A6B4B"/>
    <w:rsid w:val="007B3907"/>
    <w:rsid w:val="007C2782"/>
    <w:rsid w:val="007E6A21"/>
    <w:rsid w:val="00830285"/>
    <w:rsid w:val="0083063E"/>
    <w:rsid w:val="008351A1"/>
    <w:rsid w:val="008419C6"/>
    <w:rsid w:val="00841C30"/>
    <w:rsid w:val="00877724"/>
    <w:rsid w:val="008A5A05"/>
    <w:rsid w:val="008E04B7"/>
    <w:rsid w:val="009424BA"/>
    <w:rsid w:val="009633E6"/>
    <w:rsid w:val="009814F6"/>
    <w:rsid w:val="0099097E"/>
    <w:rsid w:val="009D0B10"/>
    <w:rsid w:val="009E516C"/>
    <w:rsid w:val="00A149CE"/>
    <w:rsid w:val="00A3431C"/>
    <w:rsid w:val="00A47C2C"/>
    <w:rsid w:val="00A72FF0"/>
    <w:rsid w:val="00A923B7"/>
    <w:rsid w:val="00B044F2"/>
    <w:rsid w:val="00BD45E2"/>
    <w:rsid w:val="00BF332A"/>
    <w:rsid w:val="00C172BD"/>
    <w:rsid w:val="00C20FCD"/>
    <w:rsid w:val="00C22B16"/>
    <w:rsid w:val="00C53E61"/>
    <w:rsid w:val="00CD1DAD"/>
    <w:rsid w:val="00CE45D0"/>
    <w:rsid w:val="00D128E3"/>
    <w:rsid w:val="00D1303A"/>
    <w:rsid w:val="00D15592"/>
    <w:rsid w:val="00D544F0"/>
    <w:rsid w:val="00DD3220"/>
    <w:rsid w:val="00DD391B"/>
    <w:rsid w:val="00E32B6A"/>
    <w:rsid w:val="00EB24D2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AC162"/>
  <w15:docId w15:val="{1F12806C-3B55-4E04-A4C9-40DF4FF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Noparagraphstyle">
    <w:name w:val="[No paragraph style]"/>
    <w:uiPriority w:val="99"/>
    <w:rsid w:val="00A74B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color w:val="000000"/>
      <w:szCs w:val="24"/>
      <w:lang w:val="en-US" w:eastAsia="en-US"/>
    </w:rPr>
  </w:style>
  <w:style w:type="character" w:styleId="Hyperlink">
    <w:name w:val="Hyperlink"/>
    <w:basedOn w:val="Standaardalinea-lettertype"/>
    <w:unhideWhenUsed/>
    <w:rsid w:val="00D128E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D74CC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2D74CC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enbarewerken@berlaa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barewerken@berlaar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n.BERLAAR\Application%20Data\Microsoft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D6BE-DC2B-4B08-8CB0-7989176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</vt:lpstr>
    </vt:vector>
  </TitlesOfParts>
  <Company>Gemeente Berlaar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</dc:title>
  <dc:creator>Stijn Gielis</dc:creator>
  <cp:lastModifiedBy>Ken Voet</cp:lastModifiedBy>
  <cp:revision>2</cp:revision>
  <cp:lastPrinted>2020-10-29T15:11:00Z</cp:lastPrinted>
  <dcterms:created xsi:type="dcterms:W3CDTF">2021-04-20T09:37:00Z</dcterms:created>
  <dcterms:modified xsi:type="dcterms:W3CDTF">2021-04-20T09:37:00Z</dcterms:modified>
</cp:coreProperties>
</file>