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F744A" w14:textId="77777777" w:rsidR="006145D5" w:rsidRPr="002D74CC" w:rsidRDefault="00381056">
      <w:pPr>
        <w:tabs>
          <w:tab w:val="center" w:pos="851"/>
          <w:tab w:val="right" w:pos="9214"/>
        </w:tabs>
        <w:ind w:right="-2"/>
        <w:jc w:val="both"/>
        <w:rPr>
          <w:rFonts w:asciiTheme="minorHAnsi" w:hAnsiTheme="minorHAnsi"/>
          <w:bCs/>
          <w:sz w:val="22"/>
          <w:szCs w:val="22"/>
        </w:rPr>
      </w:pPr>
      <w:r>
        <w:rPr>
          <w:noProof/>
          <w:lang w:eastAsia="nl-BE"/>
        </w:rPr>
        <w:drawing>
          <wp:anchor distT="0" distB="0" distL="114300" distR="114300" simplePos="0" relativeHeight="251638272" behindDoc="1" locked="0" layoutInCell="1" allowOverlap="1" wp14:anchorId="6C952FE2" wp14:editId="325AD01D">
            <wp:simplePos x="0" y="0"/>
            <wp:positionH relativeFrom="column">
              <wp:posOffset>-441355</wp:posOffset>
            </wp:positionH>
            <wp:positionV relativeFrom="paragraph">
              <wp:posOffset>54610</wp:posOffset>
            </wp:positionV>
            <wp:extent cx="1913860" cy="715617"/>
            <wp:effectExtent l="0" t="0" r="0" b="889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60" cy="71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1A1" w:rsidRPr="002D74CC">
        <w:rPr>
          <w:rFonts w:asciiTheme="minorHAnsi" w:hAnsiTheme="minorHAnsi"/>
        </w:rPr>
        <w:tab/>
      </w:r>
      <w:r w:rsidR="008351A1" w:rsidRPr="002D74CC">
        <w:rPr>
          <w:rFonts w:asciiTheme="minorHAnsi" w:hAnsiTheme="minorHAnsi"/>
          <w:bCs/>
          <w:sz w:val="20"/>
        </w:rPr>
        <w:tab/>
      </w:r>
    </w:p>
    <w:p w14:paraId="6E0CF4A6" w14:textId="77777777" w:rsidR="006145D5" w:rsidRDefault="00607EFE">
      <w:pPr>
        <w:tabs>
          <w:tab w:val="center" w:pos="851"/>
        </w:tabs>
        <w:jc w:val="both"/>
        <w:rPr>
          <w:rFonts w:ascii="Arial Narrow" w:hAnsi="Arial Narrow"/>
          <w:sz w:val="22"/>
        </w:rPr>
      </w:pPr>
    </w:p>
    <w:p w14:paraId="0212863C" w14:textId="77777777" w:rsidR="006145D5" w:rsidRDefault="008351A1">
      <w:pPr>
        <w:tabs>
          <w:tab w:val="center" w:pos="851"/>
        </w:tabs>
        <w:jc w:val="both"/>
        <w:rPr>
          <w:b/>
          <w:bCs/>
        </w:rPr>
      </w:pPr>
      <w:r>
        <w:rPr>
          <w:b/>
          <w:bCs/>
        </w:rPr>
        <w:tab/>
      </w:r>
    </w:p>
    <w:p w14:paraId="1BB45E14" w14:textId="77777777" w:rsidR="00414962" w:rsidRDefault="00414962">
      <w:pPr>
        <w:tabs>
          <w:tab w:val="center" w:pos="851"/>
        </w:tabs>
        <w:jc w:val="both"/>
        <w:rPr>
          <w:b/>
          <w:bCs/>
        </w:rPr>
      </w:pPr>
    </w:p>
    <w:p w14:paraId="7189D42C" w14:textId="77777777" w:rsidR="00414962" w:rsidRDefault="00414962">
      <w:pPr>
        <w:tabs>
          <w:tab w:val="center" w:pos="851"/>
        </w:tabs>
        <w:jc w:val="both"/>
        <w:rPr>
          <w:b/>
          <w:bCs/>
          <w:lang w:val="en-GB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353"/>
        <w:gridCol w:w="5103"/>
      </w:tblGrid>
      <w:tr w:rsidR="009424BA" w:rsidRPr="00830285" w14:paraId="3656E183" w14:textId="77777777" w:rsidTr="00A74BBF">
        <w:tc>
          <w:tcPr>
            <w:tcW w:w="4253" w:type="dxa"/>
            <w:tcBorders>
              <w:right w:val="single" w:sz="4" w:space="0" w:color="auto"/>
            </w:tcBorders>
          </w:tcPr>
          <w:p w14:paraId="4F9D8196" w14:textId="1181724D" w:rsidR="00A923B7" w:rsidRDefault="008351A1">
            <w:pPr>
              <w:tabs>
                <w:tab w:val="center" w:pos="1191"/>
              </w:tabs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nl-NL" w:eastAsia="en-US"/>
              </w:rPr>
            </w:pPr>
            <w:bookmarkStart w:id="0" w:name="gd_ExterneReferentie"/>
            <w:bookmarkStart w:id="1" w:name="gd_InterneReferentie"/>
            <w:bookmarkEnd w:id="0"/>
            <w:bookmarkEnd w:id="1"/>
            <w:r w:rsidRPr="008351A1">
              <w:rPr>
                <w:rFonts w:asciiTheme="minorHAnsi" w:hAnsiTheme="minorHAnsi"/>
                <w:color w:val="000000"/>
                <w:sz w:val="22"/>
                <w:szCs w:val="22"/>
                <w:lang w:val="nl-NL" w:eastAsia="en-US"/>
              </w:rPr>
              <w:t xml:space="preserve">Contactpersoon: </w:t>
            </w:r>
            <w:r w:rsidR="005F254E">
              <w:rPr>
                <w:rFonts w:asciiTheme="minorHAnsi" w:hAnsiTheme="minorHAnsi"/>
                <w:color w:val="000000"/>
                <w:sz w:val="22"/>
                <w:szCs w:val="22"/>
                <w:lang w:val="nl-NL" w:eastAsia="en-US"/>
              </w:rPr>
              <w:t>Patrick Govaerts</w:t>
            </w:r>
          </w:p>
          <w:p w14:paraId="68813D05" w14:textId="77777777" w:rsidR="006B3829" w:rsidRPr="008351A1" w:rsidRDefault="008351A1">
            <w:pPr>
              <w:tabs>
                <w:tab w:val="center" w:pos="1191"/>
              </w:tabs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nl-NL" w:eastAsia="en-US"/>
              </w:rPr>
            </w:pPr>
            <w:r w:rsidRPr="008351A1">
              <w:rPr>
                <w:rFonts w:asciiTheme="minorHAnsi" w:hAnsiTheme="minorHAnsi"/>
                <w:color w:val="000000"/>
                <w:sz w:val="22"/>
                <w:szCs w:val="22"/>
                <w:lang w:val="nl-NL" w:eastAsia="en-US"/>
              </w:rPr>
              <w:t xml:space="preserve">Functie/dienst: </w:t>
            </w:r>
            <w:bookmarkStart w:id="2" w:name="USER_CITY"/>
            <w:bookmarkEnd w:id="2"/>
            <w:r w:rsidR="002F0034">
              <w:rPr>
                <w:rFonts w:asciiTheme="minorHAnsi" w:hAnsiTheme="minorHAnsi"/>
                <w:color w:val="000000"/>
                <w:sz w:val="22"/>
                <w:szCs w:val="22"/>
                <w:lang w:val="nl-NL" w:eastAsia="en-US"/>
              </w:rPr>
              <w:t>Openbare Werken</w:t>
            </w:r>
          </w:p>
          <w:p w14:paraId="410EC760" w14:textId="77777777" w:rsidR="006B6EF1" w:rsidRPr="00BF332A" w:rsidRDefault="008351A1" w:rsidP="006B6EF1">
            <w:pPr>
              <w:tabs>
                <w:tab w:val="center" w:pos="1191"/>
              </w:tabs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it-IT" w:eastAsia="en-US"/>
              </w:rPr>
            </w:pPr>
            <w:r w:rsidRPr="00BF332A">
              <w:rPr>
                <w:rFonts w:asciiTheme="minorHAnsi" w:hAnsiTheme="minorHAnsi"/>
                <w:color w:val="000000"/>
                <w:sz w:val="22"/>
                <w:szCs w:val="22"/>
                <w:lang w:val="it-IT" w:eastAsia="en-US"/>
              </w:rPr>
              <w:t xml:space="preserve">Telefoon: </w:t>
            </w:r>
            <w:r w:rsidR="002F0034" w:rsidRPr="00BF332A">
              <w:rPr>
                <w:rFonts w:asciiTheme="minorHAnsi" w:hAnsiTheme="minorHAnsi"/>
                <w:color w:val="000000"/>
                <w:sz w:val="22"/>
                <w:szCs w:val="22"/>
                <w:lang w:val="it-IT" w:eastAsia="en-US"/>
              </w:rPr>
              <w:t>03 410 19 00</w:t>
            </w:r>
          </w:p>
          <w:p w14:paraId="6F03908E" w14:textId="77777777" w:rsidR="002D74CC" w:rsidRPr="00BF332A" w:rsidRDefault="008351A1" w:rsidP="00830285">
            <w:pPr>
              <w:tabs>
                <w:tab w:val="center" w:pos="1191"/>
              </w:tabs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it-IT" w:eastAsia="en-US"/>
              </w:rPr>
            </w:pPr>
            <w:r w:rsidRPr="00BF332A">
              <w:rPr>
                <w:rFonts w:asciiTheme="minorHAnsi" w:hAnsiTheme="minorHAnsi"/>
                <w:color w:val="000000"/>
                <w:sz w:val="22"/>
                <w:szCs w:val="22"/>
                <w:lang w:val="it-IT" w:eastAsia="en-US"/>
              </w:rPr>
              <w:t>E-mail:</w:t>
            </w:r>
            <w:r w:rsidR="00414962" w:rsidRPr="00BF332A">
              <w:rPr>
                <w:rFonts w:asciiTheme="minorHAnsi" w:hAnsiTheme="minorHAnsi"/>
                <w:color w:val="000000"/>
                <w:sz w:val="22"/>
                <w:szCs w:val="22"/>
                <w:lang w:val="it-IT" w:eastAsia="en-US"/>
              </w:rPr>
              <w:t xml:space="preserve"> </w:t>
            </w:r>
            <w:hyperlink r:id="rId9" w:history="1">
              <w:r w:rsidR="002F0034" w:rsidRPr="00BF332A">
                <w:rPr>
                  <w:rStyle w:val="Hyperlink"/>
                  <w:rFonts w:asciiTheme="minorHAnsi" w:hAnsiTheme="minorHAnsi"/>
                  <w:sz w:val="22"/>
                  <w:szCs w:val="22"/>
                  <w:lang w:val="it-IT" w:eastAsia="en-US"/>
                </w:rPr>
                <w:t>openbarewerken@berlaar.be</w:t>
              </w:r>
            </w:hyperlink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CD79E4" w14:textId="77777777" w:rsidR="006145D5" w:rsidRPr="00BF332A" w:rsidRDefault="00607EFE">
            <w:pPr>
              <w:tabs>
                <w:tab w:val="center" w:pos="1191"/>
              </w:tabs>
              <w:jc w:val="both"/>
              <w:rPr>
                <w:rFonts w:asciiTheme="minorHAnsi" w:hAnsiTheme="minorHAnsi" w:cs="Arial"/>
                <w:sz w:val="22"/>
                <w:lang w:val="it-IT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3CA05A8" w14:textId="77777777" w:rsidR="006145D5" w:rsidRPr="00BF332A" w:rsidRDefault="00607EFE" w:rsidP="00A72FF0">
            <w:pPr>
              <w:pStyle w:val="Noparagraphstyle"/>
              <w:spacing w:line="240" w:lineRule="auto"/>
              <w:jc w:val="right"/>
              <w:rPr>
                <w:rFonts w:asciiTheme="minorHAnsi" w:hAnsiTheme="minorHAnsi" w:cs="Arial"/>
                <w:sz w:val="22"/>
                <w:lang w:val="it-IT"/>
              </w:rPr>
            </w:pPr>
            <w:bookmarkStart w:id="3" w:name="gd_BetrokkeneBedrijf"/>
            <w:bookmarkStart w:id="4" w:name="gd_BetrokkeneAdresStraat"/>
            <w:bookmarkStart w:id="5" w:name="gd_BetrokkeneAdresHuisnummer"/>
            <w:bookmarkStart w:id="6" w:name="gd_BetrokkeneAdresBus"/>
            <w:bookmarkEnd w:id="3"/>
            <w:bookmarkEnd w:id="4"/>
            <w:bookmarkEnd w:id="5"/>
            <w:bookmarkEnd w:id="6"/>
          </w:p>
          <w:p w14:paraId="02CAD9D0" w14:textId="1F17E4A8" w:rsidR="00A72FF0" w:rsidRDefault="00783C20" w:rsidP="00A72FF0">
            <w:pPr>
              <w:pStyle w:val="Noparagraphstyle"/>
              <w:spacing w:line="240" w:lineRule="auto"/>
              <w:jc w:val="right"/>
              <w:rPr>
                <w:rFonts w:asciiTheme="minorHAnsi" w:hAnsiTheme="minorHAnsi" w:cs="Arial"/>
                <w:sz w:val="22"/>
                <w:lang w:val="nl-BE"/>
              </w:rPr>
            </w:pPr>
            <w:r w:rsidRPr="00C53E61">
              <w:rPr>
                <w:rFonts w:asciiTheme="minorHAnsi" w:hAnsiTheme="minorHAnsi" w:cs="Arial"/>
                <w:sz w:val="22"/>
                <w:lang w:val="it-IT"/>
              </w:rPr>
              <w:t xml:space="preserve">    </w:t>
            </w:r>
            <w:r w:rsidR="008A5A05" w:rsidRPr="005F254E">
              <w:rPr>
                <w:rFonts w:asciiTheme="minorHAnsi" w:hAnsiTheme="minorHAnsi" w:cs="Arial"/>
                <w:sz w:val="22"/>
                <w:lang w:val="nl-BE"/>
              </w:rPr>
              <w:t>Aan de</w:t>
            </w:r>
            <w:r w:rsidR="00226085">
              <w:rPr>
                <w:rFonts w:asciiTheme="minorHAnsi" w:hAnsiTheme="minorHAnsi" w:cs="Arial"/>
                <w:sz w:val="22"/>
                <w:lang w:val="nl-BE"/>
              </w:rPr>
              <w:t xml:space="preserve"> </w:t>
            </w:r>
            <w:r w:rsidR="008A5A05" w:rsidRPr="005F254E">
              <w:rPr>
                <w:rFonts w:asciiTheme="minorHAnsi" w:hAnsiTheme="minorHAnsi" w:cs="Arial"/>
                <w:sz w:val="22"/>
                <w:lang w:val="nl-BE"/>
              </w:rPr>
              <w:t xml:space="preserve">bewoners van </w:t>
            </w:r>
          </w:p>
          <w:p w14:paraId="3847D22D" w14:textId="0AC442D2" w:rsidR="008A5A05" w:rsidRPr="005F254E" w:rsidRDefault="00226085" w:rsidP="00A72FF0">
            <w:pPr>
              <w:pStyle w:val="Noparagraphstyle"/>
              <w:spacing w:line="240" w:lineRule="auto"/>
              <w:jc w:val="right"/>
              <w:rPr>
                <w:rFonts w:asciiTheme="minorHAnsi" w:hAnsiTheme="minorHAnsi" w:cs="Arial"/>
                <w:sz w:val="22"/>
                <w:lang w:val="nl-BE"/>
              </w:rPr>
            </w:pPr>
            <w:r>
              <w:rPr>
                <w:rFonts w:asciiTheme="minorHAnsi" w:hAnsiTheme="minorHAnsi" w:cs="Arial"/>
                <w:sz w:val="22"/>
                <w:lang w:val="nl-BE"/>
              </w:rPr>
              <w:t>d</w:t>
            </w:r>
            <w:r w:rsidR="008A5A05" w:rsidRPr="005F254E">
              <w:rPr>
                <w:rFonts w:asciiTheme="minorHAnsi" w:hAnsiTheme="minorHAnsi" w:cs="Arial"/>
                <w:sz w:val="22"/>
                <w:lang w:val="nl-BE"/>
              </w:rPr>
              <w:t>e</w:t>
            </w:r>
            <w:r>
              <w:rPr>
                <w:rFonts w:asciiTheme="minorHAnsi" w:hAnsiTheme="minorHAnsi" w:cs="Arial"/>
                <w:sz w:val="22"/>
                <w:lang w:val="nl-BE"/>
              </w:rPr>
              <w:t xml:space="preserve"> Pastoor </w:t>
            </w:r>
            <w:proofErr w:type="spellStart"/>
            <w:r>
              <w:rPr>
                <w:rFonts w:asciiTheme="minorHAnsi" w:hAnsiTheme="minorHAnsi" w:cs="Arial"/>
                <w:sz w:val="22"/>
                <w:lang w:val="nl-BE"/>
              </w:rPr>
              <w:t>Haemelsstraat</w:t>
            </w:r>
            <w:proofErr w:type="spellEnd"/>
            <w:r w:rsidR="00A72FF0">
              <w:rPr>
                <w:rFonts w:asciiTheme="minorHAnsi" w:hAnsiTheme="minorHAnsi" w:cs="Arial"/>
                <w:sz w:val="22"/>
                <w:lang w:val="nl-BE"/>
              </w:rPr>
              <w:t xml:space="preserve"> </w:t>
            </w:r>
          </w:p>
        </w:tc>
      </w:tr>
    </w:tbl>
    <w:p w14:paraId="6EE43F19" w14:textId="77777777" w:rsidR="00841C30" w:rsidRDefault="00841C30" w:rsidP="003D2A48">
      <w:pPr>
        <w:tabs>
          <w:tab w:val="center" w:pos="1191"/>
        </w:tabs>
        <w:jc w:val="both"/>
        <w:rPr>
          <w:rFonts w:asciiTheme="minorHAnsi" w:hAnsiTheme="minorHAnsi" w:cs="Arial"/>
          <w:b/>
          <w:bCs/>
          <w:sz w:val="22"/>
          <w:lang w:val="nl-NL"/>
        </w:rPr>
      </w:pPr>
    </w:p>
    <w:p w14:paraId="5AF12127" w14:textId="77777777" w:rsidR="008E04B7" w:rsidRDefault="008E04B7" w:rsidP="003D2A48">
      <w:pPr>
        <w:tabs>
          <w:tab w:val="center" w:pos="1191"/>
        </w:tabs>
        <w:jc w:val="both"/>
        <w:rPr>
          <w:rFonts w:asciiTheme="minorHAnsi" w:hAnsiTheme="minorHAnsi" w:cs="Arial"/>
          <w:b/>
          <w:bCs/>
          <w:sz w:val="22"/>
          <w:lang w:val="nl-NL"/>
        </w:rPr>
      </w:pPr>
    </w:p>
    <w:p w14:paraId="469CC73D" w14:textId="7D529EAD" w:rsidR="008E04B7" w:rsidRPr="008E04B7" w:rsidRDefault="008E04B7" w:rsidP="003D2A48">
      <w:pPr>
        <w:tabs>
          <w:tab w:val="center" w:pos="1191"/>
        </w:tabs>
        <w:jc w:val="both"/>
        <w:rPr>
          <w:rFonts w:asciiTheme="minorHAnsi" w:hAnsiTheme="minorHAnsi" w:cs="Arial"/>
          <w:sz w:val="22"/>
          <w:lang w:val="nl-NL"/>
        </w:rPr>
      </w:pPr>
      <w:r w:rsidRPr="008E04B7">
        <w:rPr>
          <w:rFonts w:asciiTheme="minorHAnsi" w:hAnsiTheme="minorHAnsi" w:cs="Arial"/>
          <w:sz w:val="22"/>
          <w:lang w:val="nl-NL"/>
        </w:rPr>
        <w:t>Beste (buurt)bewoner,</w:t>
      </w:r>
    </w:p>
    <w:p w14:paraId="079447CE" w14:textId="77D4D7E1" w:rsidR="008E04B7" w:rsidRDefault="008E04B7" w:rsidP="003D2A48">
      <w:pPr>
        <w:tabs>
          <w:tab w:val="center" w:pos="1191"/>
        </w:tabs>
        <w:jc w:val="both"/>
        <w:rPr>
          <w:rFonts w:asciiTheme="minorHAnsi" w:hAnsiTheme="minorHAnsi" w:cs="Arial"/>
          <w:b/>
          <w:bCs/>
          <w:sz w:val="22"/>
          <w:lang w:val="nl-NL"/>
        </w:rPr>
      </w:pPr>
    </w:p>
    <w:p w14:paraId="3B6AC17C" w14:textId="77777777" w:rsidR="00E64765" w:rsidRDefault="00E64765" w:rsidP="003D2A48">
      <w:pPr>
        <w:tabs>
          <w:tab w:val="center" w:pos="1191"/>
        </w:tabs>
        <w:jc w:val="both"/>
        <w:rPr>
          <w:rFonts w:asciiTheme="minorHAnsi" w:hAnsiTheme="minorHAnsi" w:cs="Arial"/>
          <w:b/>
          <w:bCs/>
          <w:sz w:val="22"/>
          <w:lang w:val="nl-NL"/>
        </w:rPr>
      </w:pPr>
    </w:p>
    <w:p w14:paraId="18B78DA9" w14:textId="4E0D33FD" w:rsidR="00A72FF0" w:rsidRDefault="00226085" w:rsidP="00C22B16">
      <w:pPr>
        <w:rPr>
          <w:rFonts w:asciiTheme="minorHAnsi" w:hAnsiTheme="minorHAnsi" w:cs="Arial"/>
          <w:sz w:val="22"/>
          <w:lang w:val="nl-NL"/>
        </w:rPr>
      </w:pPr>
      <w:r>
        <w:rPr>
          <w:rFonts w:asciiTheme="minorHAnsi" w:hAnsiTheme="minorHAnsi" w:cs="Arial"/>
          <w:sz w:val="22"/>
          <w:lang w:val="nl-NL"/>
        </w:rPr>
        <w:t xml:space="preserve">De </w:t>
      </w:r>
      <w:proofErr w:type="spellStart"/>
      <w:r>
        <w:rPr>
          <w:rFonts w:asciiTheme="minorHAnsi" w:hAnsiTheme="minorHAnsi" w:cs="Arial"/>
          <w:sz w:val="22"/>
          <w:lang w:val="nl-NL"/>
        </w:rPr>
        <w:t>h</w:t>
      </w:r>
      <w:r w:rsidR="007E6A21" w:rsidRPr="007E6A21">
        <w:rPr>
          <w:rFonts w:asciiTheme="minorHAnsi" w:hAnsiTheme="minorHAnsi" w:cs="Arial"/>
          <w:sz w:val="22"/>
          <w:lang w:val="nl-NL"/>
        </w:rPr>
        <w:t>eraanleg</w:t>
      </w:r>
      <w:proofErr w:type="spellEnd"/>
      <w:r w:rsidR="007E6A21" w:rsidRPr="007E6A21">
        <w:rPr>
          <w:rFonts w:asciiTheme="minorHAnsi" w:hAnsiTheme="minorHAnsi" w:cs="Arial"/>
          <w:sz w:val="22"/>
          <w:lang w:val="nl-NL"/>
        </w:rPr>
        <w:t xml:space="preserve"> van de Pastorijstraat </w:t>
      </w:r>
      <w:r w:rsidR="00841C30">
        <w:rPr>
          <w:rFonts w:asciiTheme="minorHAnsi" w:hAnsiTheme="minorHAnsi" w:cs="Arial"/>
          <w:sz w:val="22"/>
          <w:lang w:val="nl-NL"/>
        </w:rPr>
        <w:t xml:space="preserve">en de kerkomgeving </w:t>
      </w:r>
      <w:r>
        <w:rPr>
          <w:rFonts w:asciiTheme="minorHAnsi" w:hAnsiTheme="minorHAnsi" w:cs="Arial"/>
          <w:sz w:val="22"/>
          <w:lang w:val="nl-NL"/>
        </w:rPr>
        <w:t xml:space="preserve">is vorige week </w:t>
      </w:r>
      <w:r w:rsidR="007E6A21" w:rsidRPr="007E6A21">
        <w:rPr>
          <w:rFonts w:asciiTheme="minorHAnsi" w:hAnsiTheme="minorHAnsi" w:cs="Arial"/>
          <w:sz w:val="22"/>
          <w:lang w:val="nl-NL"/>
        </w:rPr>
        <w:t xml:space="preserve">een </w:t>
      </w:r>
      <w:r w:rsidR="00805042">
        <w:rPr>
          <w:rFonts w:asciiTheme="minorHAnsi" w:hAnsiTheme="minorHAnsi" w:cs="Arial"/>
          <w:sz w:val="22"/>
          <w:lang w:val="nl-NL"/>
        </w:rPr>
        <w:t>nieuwe</w:t>
      </w:r>
      <w:r w:rsidR="007E6A21" w:rsidRPr="007E6A21">
        <w:rPr>
          <w:rFonts w:asciiTheme="minorHAnsi" w:hAnsiTheme="minorHAnsi" w:cs="Arial"/>
          <w:sz w:val="22"/>
          <w:lang w:val="nl-NL"/>
        </w:rPr>
        <w:t xml:space="preserve"> </w:t>
      </w:r>
      <w:r w:rsidR="00841C30">
        <w:rPr>
          <w:rFonts w:asciiTheme="minorHAnsi" w:hAnsiTheme="minorHAnsi" w:cs="Arial"/>
          <w:sz w:val="22"/>
          <w:lang w:val="nl-NL"/>
        </w:rPr>
        <w:t xml:space="preserve">fase </w:t>
      </w:r>
      <w:r w:rsidR="007E6A21" w:rsidRPr="007E6A21">
        <w:rPr>
          <w:rFonts w:asciiTheme="minorHAnsi" w:hAnsiTheme="minorHAnsi" w:cs="Arial"/>
          <w:sz w:val="22"/>
          <w:lang w:val="nl-NL"/>
        </w:rPr>
        <w:t>in</w:t>
      </w:r>
      <w:r>
        <w:rPr>
          <w:rFonts w:asciiTheme="minorHAnsi" w:hAnsiTheme="minorHAnsi" w:cs="Arial"/>
          <w:sz w:val="22"/>
          <w:lang w:val="nl-NL"/>
        </w:rPr>
        <w:t>gegaan</w:t>
      </w:r>
      <w:r w:rsidR="00A72FF0">
        <w:rPr>
          <w:rFonts w:asciiTheme="minorHAnsi" w:hAnsiTheme="minorHAnsi" w:cs="Arial"/>
          <w:sz w:val="22"/>
          <w:lang w:val="nl-NL"/>
        </w:rPr>
        <w:t>. De werken</w:t>
      </w:r>
      <w:r w:rsidR="00A72FF0" w:rsidRPr="007E6A21">
        <w:rPr>
          <w:rFonts w:asciiTheme="minorHAnsi" w:hAnsiTheme="minorHAnsi" w:cs="Arial"/>
          <w:sz w:val="22"/>
          <w:lang w:val="nl-NL"/>
        </w:rPr>
        <w:t xml:space="preserve"> situeren zich </w:t>
      </w:r>
      <w:r>
        <w:rPr>
          <w:rFonts w:asciiTheme="minorHAnsi" w:hAnsiTheme="minorHAnsi" w:cs="Arial"/>
          <w:sz w:val="22"/>
          <w:lang w:val="nl-NL"/>
        </w:rPr>
        <w:t>nu</w:t>
      </w:r>
      <w:r w:rsidR="00A72FF0">
        <w:rPr>
          <w:rFonts w:asciiTheme="minorHAnsi" w:hAnsiTheme="minorHAnsi" w:cs="Arial"/>
          <w:sz w:val="22"/>
          <w:lang w:val="nl-NL"/>
        </w:rPr>
        <w:t xml:space="preserve"> </w:t>
      </w:r>
      <w:r w:rsidR="00A72FF0" w:rsidRPr="007E6A21">
        <w:rPr>
          <w:rFonts w:asciiTheme="minorHAnsi" w:hAnsiTheme="minorHAnsi" w:cs="Arial"/>
          <w:sz w:val="22"/>
          <w:lang w:val="nl-NL"/>
        </w:rPr>
        <w:t xml:space="preserve">aan de </w:t>
      </w:r>
      <w:r w:rsidR="00877724">
        <w:rPr>
          <w:rFonts w:asciiTheme="minorHAnsi" w:hAnsiTheme="minorHAnsi" w:cs="Arial"/>
          <w:sz w:val="22"/>
          <w:lang w:val="nl-NL"/>
        </w:rPr>
        <w:t xml:space="preserve">oost- en </w:t>
      </w:r>
      <w:r w:rsidR="00A72FF0" w:rsidRPr="007E6A21">
        <w:rPr>
          <w:rFonts w:asciiTheme="minorHAnsi" w:hAnsiTheme="minorHAnsi" w:cs="Arial"/>
          <w:sz w:val="22"/>
          <w:lang w:val="nl-NL"/>
        </w:rPr>
        <w:t>zuidzijde van de kerk</w:t>
      </w:r>
      <w:r w:rsidR="00CE45D0">
        <w:rPr>
          <w:rFonts w:asciiTheme="minorHAnsi" w:hAnsiTheme="minorHAnsi" w:cs="Arial"/>
          <w:sz w:val="22"/>
          <w:lang w:val="nl-NL"/>
        </w:rPr>
        <w:t xml:space="preserve"> (zijde langs klooster en zijde langs kerkhofweg)</w:t>
      </w:r>
      <w:r w:rsidR="00A72FF0">
        <w:rPr>
          <w:rFonts w:asciiTheme="minorHAnsi" w:hAnsiTheme="minorHAnsi" w:cs="Arial"/>
          <w:sz w:val="22"/>
          <w:lang w:val="nl-NL"/>
        </w:rPr>
        <w:t xml:space="preserve">, waar </w:t>
      </w:r>
      <w:r w:rsidR="00877724">
        <w:rPr>
          <w:rFonts w:asciiTheme="minorHAnsi" w:hAnsiTheme="minorHAnsi" w:cs="Arial"/>
          <w:sz w:val="22"/>
          <w:lang w:val="nl-NL"/>
        </w:rPr>
        <w:t xml:space="preserve">de baan </w:t>
      </w:r>
      <w:r>
        <w:rPr>
          <w:rFonts w:asciiTheme="minorHAnsi" w:hAnsiTheme="minorHAnsi" w:cs="Arial"/>
          <w:sz w:val="22"/>
          <w:lang w:val="nl-NL"/>
        </w:rPr>
        <w:t xml:space="preserve">momenteel </w:t>
      </w:r>
      <w:r w:rsidR="00877724">
        <w:rPr>
          <w:rFonts w:asciiTheme="minorHAnsi" w:hAnsiTheme="minorHAnsi" w:cs="Arial"/>
          <w:sz w:val="22"/>
          <w:lang w:val="nl-NL"/>
        </w:rPr>
        <w:t>heraangelegd</w:t>
      </w:r>
      <w:r w:rsidR="00A72FF0">
        <w:rPr>
          <w:rFonts w:asciiTheme="minorHAnsi" w:hAnsiTheme="minorHAnsi" w:cs="Arial"/>
          <w:sz w:val="22"/>
          <w:lang w:val="nl-NL"/>
        </w:rPr>
        <w:t xml:space="preserve"> </w:t>
      </w:r>
      <w:r>
        <w:rPr>
          <w:rFonts w:asciiTheme="minorHAnsi" w:hAnsiTheme="minorHAnsi" w:cs="Arial"/>
          <w:sz w:val="22"/>
          <w:lang w:val="nl-NL"/>
        </w:rPr>
        <w:t>wordt</w:t>
      </w:r>
      <w:r w:rsidR="00A72FF0">
        <w:rPr>
          <w:rFonts w:asciiTheme="minorHAnsi" w:hAnsiTheme="minorHAnsi" w:cs="Arial"/>
          <w:sz w:val="22"/>
          <w:lang w:val="nl-NL"/>
        </w:rPr>
        <w:t>.</w:t>
      </w:r>
    </w:p>
    <w:p w14:paraId="69D0F64D" w14:textId="77777777" w:rsidR="0099097E" w:rsidRDefault="0099097E" w:rsidP="00C22B16">
      <w:pPr>
        <w:rPr>
          <w:rFonts w:asciiTheme="minorHAnsi" w:hAnsiTheme="minorHAnsi" w:cs="Arial"/>
          <w:sz w:val="22"/>
          <w:lang w:val="nl-NL"/>
        </w:rPr>
      </w:pPr>
    </w:p>
    <w:p w14:paraId="0FF1F833" w14:textId="697A7B85" w:rsidR="00226085" w:rsidRDefault="00226085" w:rsidP="00EB24D2">
      <w:pPr>
        <w:rPr>
          <w:rFonts w:asciiTheme="minorHAnsi" w:hAnsiTheme="minorHAnsi" w:cs="Arial"/>
          <w:sz w:val="22"/>
          <w:lang w:val="nl-NL"/>
        </w:rPr>
      </w:pPr>
      <w:r>
        <w:rPr>
          <w:rFonts w:asciiTheme="minorHAnsi" w:hAnsiTheme="minorHAnsi" w:cs="Arial"/>
          <w:sz w:val="22"/>
          <w:lang w:val="nl-NL"/>
        </w:rPr>
        <w:t xml:space="preserve">Om deze werken veilig te laten verlopen, werd </w:t>
      </w:r>
      <w:r w:rsidR="00A72FF0">
        <w:rPr>
          <w:rFonts w:asciiTheme="minorHAnsi" w:hAnsiTheme="minorHAnsi" w:cs="Arial"/>
          <w:sz w:val="22"/>
          <w:lang w:val="nl-NL"/>
        </w:rPr>
        <w:t xml:space="preserve">de </w:t>
      </w:r>
      <w:r>
        <w:rPr>
          <w:rFonts w:asciiTheme="minorHAnsi" w:hAnsiTheme="minorHAnsi" w:cs="Arial"/>
          <w:sz w:val="22"/>
          <w:lang w:val="nl-NL"/>
        </w:rPr>
        <w:t xml:space="preserve">verkeerssituatie in de </w:t>
      </w:r>
      <w:proofErr w:type="spellStart"/>
      <w:r w:rsidR="00A72FF0">
        <w:rPr>
          <w:rFonts w:asciiTheme="minorHAnsi" w:hAnsiTheme="minorHAnsi" w:cs="Arial"/>
          <w:sz w:val="22"/>
          <w:lang w:val="nl-NL"/>
        </w:rPr>
        <w:t>Sollevelden</w:t>
      </w:r>
      <w:proofErr w:type="spellEnd"/>
      <w:r w:rsidR="00A72FF0">
        <w:rPr>
          <w:rFonts w:asciiTheme="minorHAnsi" w:hAnsiTheme="minorHAnsi" w:cs="Arial"/>
          <w:sz w:val="22"/>
          <w:lang w:val="nl-NL"/>
        </w:rPr>
        <w:t xml:space="preserve"> </w:t>
      </w:r>
      <w:r w:rsidR="006A403E">
        <w:rPr>
          <w:rFonts w:asciiTheme="minorHAnsi" w:hAnsiTheme="minorHAnsi" w:cs="Arial"/>
          <w:sz w:val="22"/>
          <w:lang w:val="nl-NL"/>
        </w:rPr>
        <w:t>aangepas</w:t>
      </w:r>
      <w:r>
        <w:rPr>
          <w:rFonts w:asciiTheme="minorHAnsi" w:hAnsiTheme="minorHAnsi" w:cs="Arial"/>
          <w:sz w:val="22"/>
          <w:lang w:val="nl-NL"/>
        </w:rPr>
        <w:t>t</w:t>
      </w:r>
      <w:r w:rsidR="00A72FF0">
        <w:rPr>
          <w:rFonts w:asciiTheme="minorHAnsi" w:hAnsiTheme="minorHAnsi" w:cs="Arial"/>
          <w:sz w:val="22"/>
          <w:lang w:val="nl-NL"/>
        </w:rPr>
        <w:t>. Z</w:t>
      </w:r>
      <w:r w:rsidR="007E6A21" w:rsidRPr="007E6A21">
        <w:rPr>
          <w:rFonts w:asciiTheme="minorHAnsi" w:hAnsiTheme="minorHAnsi" w:cs="Arial"/>
          <w:sz w:val="22"/>
          <w:lang w:val="nl-NL"/>
        </w:rPr>
        <w:t xml:space="preserve">oals in fase </w:t>
      </w:r>
      <w:r w:rsidR="009633E6">
        <w:rPr>
          <w:rFonts w:asciiTheme="minorHAnsi" w:hAnsiTheme="minorHAnsi" w:cs="Arial"/>
          <w:sz w:val="22"/>
          <w:lang w:val="nl-NL"/>
        </w:rPr>
        <w:t>één</w:t>
      </w:r>
      <w:r w:rsidR="007E6A21" w:rsidRPr="007E6A21">
        <w:rPr>
          <w:rFonts w:asciiTheme="minorHAnsi" w:hAnsiTheme="minorHAnsi" w:cs="Arial"/>
          <w:sz w:val="22"/>
          <w:lang w:val="nl-NL"/>
        </w:rPr>
        <w:t xml:space="preserve"> van</w:t>
      </w:r>
      <w:r w:rsidR="0099097E">
        <w:rPr>
          <w:rFonts w:asciiTheme="minorHAnsi" w:hAnsiTheme="minorHAnsi" w:cs="Arial"/>
          <w:sz w:val="22"/>
          <w:lang w:val="nl-NL"/>
        </w:rPr>
        <w:t xml:space="preserve"> de werken</w:t>
      </w:r>
      <w:r w:rsidR="00A72FF0">
        <w:rPr>
          <w:rFonts w:asciiTheme="minorHAnsi" w:hAnsiTheme="minorHAnsi" w:cs="Arial"/>
          <w:sz w:val="22"/>
          <w:lang w:val="nl-NL"/>
        </w:rPr>
        <w:t>,</w:t>
      </w:r>
      <w:r w:rsidR="007E6A21" w:rsidRPr="007E6A21">
        <w:rPr>
          <w:rFonts w:asciiTheme="minorHAnsi" w:hAnsiTheme="minorHAnsi" w:cs="Arial"/>
          <w:sz w:val="22"/>
          <w:lang w:val="nl-NL"/>
        </w:rPr>
        <w:t xml:space="preserve"> </w:t>
      </w:r>
      <w:r>
        <w:rPr>
          <w:rFonts w:asciiTheme="minorHAnsi" w:hAnsiTheme="minorHAnsi" w:cs="Arial"/>
          <w:sz w:val="22"/>
          <w:lang w:val="nl-NL"/>
        </w:rPr>
        <w:t>werd</w:t>
      </w:r>
      <w:r w:rsidR="007E6A21" w:rsidRPr="007E6A21">
        <w:rPr>
          <w:rFonts w:asciiTheme="minorHAnsi" w:hAnsiTheme="minorHAnsi" w:cs="Arial"/>
          <w:sz w:val="22"/>
          <w:lang w:val="nl-NL"/>
        </w:rPr>
        <w:t xml:space="preserve"> er </w:t>
      </w:r>
      <w:r w:rsidR="003A0F59">
        <w:rPr>
          <w:rFonts w:asciiTheme="minorHAnsi" w:hAnsiTheme="minorHAnsi" w:cs="Arial"/>
          <w:sz w:val="22"/>
          <w:lang w:val="nl-NL"/>
        </w:rPr>
        <w:t xml:space="preserve">opnieuw </w:t>
      </w:r>
      <w:r w:rsidR="007E6A21" w:rsidRPr="007E6A21">
        <w:rPr>
          <w:rFonts w:asciiTheme="minorHAnsi" w:hAnsiTheme="minorHAnsi" w:cs="Arial"/>
          <w:sz w:val="22"/>
          <w:lang w:val="nl-NL"/>
        </w:rPr>
        <w:t xml:space="preserve">dubbelrichtingsverkeer </w:t>
      </w:r>
      <w:r w:rsidR="00A72FF0">
        <w:rPr>
          <w:rFonts w:asciiTheme="minorHAnsi" w:hAnsiTheme="minorHAnsi" w:cs="Arial"/>
          <w:sz w:val="22"/>
          <w:lang w:val="nl-NL"/>
        </w:rPr>
        <w:t>ingevoerd</w:t>
      </w:r>
      <w:r w:rsidR="007E6A21" w:rsidRPr="007E6A21">
        <w:rPr>
          <w:rFonts w:asciiTheme="minorHAnsi" w:hAnsiTheme="minorHAnsi" w:cs="Arial"/>
          <w:sz w:val="22"/>
          <w:lang w:val="nl-NL"/>
        </w:rPr>
        <w:t xml:space="preserve"> tussen de Markt en de Constant Verhulststraat. Wie de </w:t>
      </w:r>
      <w:proofErr w:type="spellStart"/>
      <w:r w:rsidR="007E6A21" w:rsidRPr="007E6A21">
        <w:rPr>
          <w:rFonts w:asciiTheme="minorHAnsi" w:hAnsiTheme="minorHAnsi" w:cs="Arial"/>
          <w:sz w:val="22"/>
          <w:lang w:val="nl-NL"/>
        </w:rPr>
        <w:t>Sollevelden</w:t>
      </w:r>
      <w:proofErr w:type="spellEnd"/>
      <w:r w:rsidR="007E6A21" w:rsidRPr="007E6A21">
        <w:rPr>
          <w:rFonts w:asciiTheme="minorHAnsi" w:hAnsiTheme="minorHAnsi" w:cs="Arial"/>
          <w:sz w:val="22"/>
          <w:lang w:val="nl-NL"/>
        </w:rPr>
        <w:t xml:space="preserve"> </w:t>
      </w:r>
      <w:r w:rsidR="00E64765">
        <w:rPr>
          <w:rFonts w:asciiTheme="minorHAnsi" w:hAnsiTheme="minorHAnsi" w:cs="Arial"/>
          <w:sz w:val="22"/>
          <w:lang w:val="nl-NL"/>
        </w:rPr>
        <w:t>wou</w:t>
      </w:r>
      <w:r w:rsidR="007E6A21" w:rsidRPr="007E6A21">
        <w:rPr>
          <w:rFonts w:asciiTheme="minorHAnsi" w:hAnsiTheme="minorHAnsi" w:cs="Arial"/>
          <w:sz w:val="22"/>
          <w:lang w:val="nl-NL"/>
        </w:rPr>
        <w:t xml:space="preserve"> bereiken</w:t>
      </w:r>
      <w:r w:rsidR="00A72FF0">
        <w:rPr>
          <w:rFonts w:asciiTheme="minorHAnsi" w:hAnsiTheme="minorHAnsi" w:cs="Arial"/>
          <w:sz w:val="22"/>
          <w:lang w:val="nl-NL"/>
        </w:rPr>
        <w:t xml:space="preserve"> en verlaten</w:t>
      </w:r>
      <w:r w:rsidR="0099097E">
        <w:rPr>
          <w:rFonts w:asciiTheme="minorHAnsi" w:hAnsiTheme="minorHAnsi" w:cs="Arial"/>
          <w:sz w:val="22"/>
          <w:lang w:val="nl-NL"/>
        </w:rPr>
        <w:t xml:space="preserve"> met de wagen</w:t>
      </w:r>
      <w:r w:rsidR="007E6A21" w:rsidRPr="007E6A21">
        <w:rPr>
          <w:rFonts w:asciiTheme="minorHAnsi" w:hAnsiTheme="minorHAnsi" w:cs="Arial"/>
          <w:sz w:val="22"/>
          <w:lang w:val="nl-NL"/>
        </w:rPr>
        <w:t>, k</w:t>
      </w:r>
      <w:r w:rsidR="00E64765">
        <w:rPr>
          <w:rFonts w:asciiTheme="minorHAnsi" w:hAnsiTheme="minorHAnsi" w:cs="Arial"/>
          <w:sz w:val="22"/>
          <w:lang w:val="nl-NL"/>
        </w:rPr>
        <w:t>o</w:t>
      </w:r>
      <w:r w:rsidR="007E6A21" w:rsidRPr="007E6A21">
        <w:rPr>
          <w:rFonts w:asciiTheme="minorHAnsi" w:hAnsiTheme="minorHAnsi" w:cs="Arial"/>
          <w:sz w:val="22"/>
          <w:lang w:val="nl-NL"/>
        </w:rPr>
        <w:t xml:space="preserve">n dat </w:t>
      </w:r>
      <w:r w:rsidR="00E64765">
        <w:rPr>
          <w:rFonts w:asciiTheme="minorHAnsi" w:hAnsiTheme="minorHAnsi" w:cs="Arial"/>
          <w:sz w:val="22"/>
          <w:lang w:val="nl-NL"/>
        </w:rPr>
        <w:t xml:space="preserve">voorlopig </w:t>
      </w:r>
      <w:r w:rsidR="007E6A21" w:rsidRPr="007E6A21">
        <w:rPr>
          <w:rFonts w:asciiTheme="minorHAnsi" w:hAnsiTheme="minorHAnsi" w:cs="Arial"/>
          <w:sz w:val="22"/>
          <w:lang w:val="nl-NL"/>
        </w:rPr>
        <w:t xml:space="preserve">via de </w:t>
      </w:r>
      <w:proofErr w:type="spellStart"/>
      <w:r w:rsidR="00CE45D0">
        <w:rPr>
          <w:rFonts w:asciiTheme="minorHAnsi" w:hAnsiTheme="minorHAnsi" w:cs="Arial"/>
          <w:sz w:val="22"/>
          <w:lang w:val="nl-NL"/>
        </w:rPr>
        <w:t>Itegembaan</w:t>
      </w:r>
      <w:proofErr w:type="spellEnd"/>
      <w:r w:rsidR="00CE45D0">
        <w:rPr>
          <w:rFonts w:asciiTheme="minorHAnsi" w:hAnsiTheme="minorHAnsi" w:cs="Arial"/>
          <w:sz w:val="22"/>
          <w:lang w:val="nl-NL"/>
        </w:rPr>
        <w:t xml:space="preserve">/Pastoor </w:t>
      </w:r>
      <w:proofErr w:type="spellStart"/>
      <w:r w:rsidR="00CE45D0">
        <w:rPr>
          <w:rFonts w:asciiTheme="minorHAnsi" w:hAnsiTheme="minorHAnsi" w:cs="Arial"/>
          <w:sz w:val="22"/>
          <w:lang w:val="nl-NL"/>
        </w:rPr>
        <w:t>Haemels</w:t>
      </w:r>
      <w:r>
        <w:rPr>
          <w:rFonts w:asciiTheme="minorHAnsi" w:hAnsiTheme="minorHAnsi" w:cs="Arial"/>
          <w:sz w:val="22"/>
          <w:lang w:val="nl-NL"/>
        </w:rPr>
        <w:t>s</w:t>
      </w:r>
      <w:r w:rsidR="00CE45D0">
        <w:rPr>
          <w:rFonts w:asciiTheme="minorHAnsi" w:hAnsiTheme="minorHAnsi" w:cs="Arial"/>
          <w:sz w:val="22"/>
          <w:lang w:val="nl-NL"/>
        </w:rPr>
        <w:t>traat</w:t>
      </w:r>
      <w:proofErr w:type="spellEnd"/>
      <w:r w:rsidR="00CE45D0">
        <w:rPr>
          <w:rFonts w:asciiTheme="minorHAnsi" w:hAnsiTheme="minorHAnsi" w:cs="Arial"/>
          <w:sz w:val="22"/>
          <w:lang w:val="nl-NL"/>
        </w:rPr>
        <w:t>/</w:t>
      </w:r>
      <w:r w:rsidR="007E6A21" w:rsidRPr="007E6A21">
        <w:rPr>
          <w:rFonts w:asciiTheme="minorHAnsi" w:hAnsiTheme="minorHAnsi" w:cs="Arial"/>
          <w:sz w:val="22"/>
          <w:lang w:val="nl-NL"/>
        </w:rPr>
        <w:t>C</w:t>
      </w:r>
      <w:r w:rsidR="00841C30">
        <w:rPr>
          <w:rFonts w:asciiTheme="minorHAnsi" w:hAnsiTheme="minorHAnsi" w:cs="Arial"/>
          <w:sz w:val="22"/>
          <w:lang w:val="nl-NL"/>
        </w:rPr>
        <w:t>.</w:t>
      </w:r>
      <w:r w:rsidR="007E6A21" w:rsidRPr="007E6A21">
        <w:rPr>
          <w:rFonts w:asciiTheme="minorHAnsi" w:hAnsiTheme="minorHAnsi" w:cs="Arial"/>
          <w:sz w:val="22"/>
          <w:lang w:val="nl-NL"/>
        </w:rPr>
        <w:t xml:space="preserve"> Verhulststraat</w:t>
      </w:r>
      <w:r w:rsidR="007E6A21" w:rsidRPr="00116941">
        <w:rPr>
          <w:rFonts w:asciiTheme="minorHAnsi" w:hAnsiTheme="minorHAnsi" w:cs="Arial"/>
          <w:sz w:val="22"/>
          <w:lang w:val="nl-NL"/>
        </w:rPr>
        <w:t xml:space="preserve">. </w:t>
      </w:r>
    </w:p>
    <w:p w14:paraId="28F91800" w14:textId="77777777" w:rsidR="00226085" w:rsidRDefault="00226085" w:rsidP="00EB24D2">
      <w:pPr>
        <w:rPr>
          <w:rFonts w:asciiTheme="minorHAnsi" w:hAnsiTheme="minorHAnsi" w:cs="Arial"/>
          <w:sz w:val="22"/>
          <w:lang w:val="nl-NL"/>
        </w:rPr>
      </w:pPr>
    </w:p>
    <w:p w14:paraId="6B1FF156" w14:textId="77777777" w:rsidR="00E64765" w:rsidRPr="00385317" w:rsidRDefault="00E64765" w:rsidP="00E64765">
      <w:pPr>
        <w:tabs>
          <w:tab w:val="center" w:pos="1191"/>
        </w:tabs>
        <w:jc w:val="both"/>
        <w:rPr>
          <w:rFonts w:asciiTheme="minorHAnsi" w:hAnsiTheme="minorHAnsi" w:cs="Arial"/>
          <w:b/>
          <w:bCs/>
          <w:sz w:val="22"/>
        </w:rPr>
      </w:pPr>
      <w:r>
        <w:rPr>
          <w:rFonts w:asciiTheme="minorHAnsi" w:hAnsiTheme="minorHAnsi" w:cs="Arial"/>
          <w:b/>
          <w:bCs/>
          <w:sz w:val="22"/>
        </w:rPr>
        <w:t xml:space="preserve">Pastoor </w:t>
      </w:r>
      <w:proofErr w:type="spellStart"/>
      <w:r>
        <w:rPr>
          <w:rFonts w:asciiTheme="minorHAnsi" w:hAnsiTheme="minorHAnsi" w:cs="Arial"/>
          <w:b/>
          <w:bCs/>
          <w:sz w:val="22"/>
        </w:rPr>
        <w:t>Haemelsstraat</w:t>
      </w:r>
      <w:proofErr w:type="spellEnd"/>
      <w:r>
        <w:rPr>
          <w:rFonts w:asciiTheme="minorHAnsi" w:hAnsiTheme="minorHAnsi" w:cs="Arial"/>
          <w:b/>
          <w:bCs/>
          <w:sz w:val="22"/>
        </w:rPr>
        <w:t xml:space="preserve"> wordt enkelrichting</w:t>
      </w:r>
    </w:p>
    <w:p w14:paraId="49869900" w14:textId="77777777" w:rsidR="00E64765" w:rsidRDefault="00E64765" w:rsidP="00EB24D2">
      <w:pPr>
        <w:rPr>
          <w:rFonts w:asciiTheme="minorHAnsi" w:hAnsiTheme="minorHAnsi" w:cs="Arial"/>
          <w:sz w:val="22"/>
          <w:lang w:val="nl-NL"/>
        </w:rPr>
      </w:pPr>
    </w:p>
    <w:p w14:paraId="053B624C" w14:textId="234B5DF3" w:rsidR="00E64765" w:rsidRDefault="00E64765" w:rsidP="00EB24D2">
      <w:pPr>
        <w:rPr>
          <w:rFonts w:asciiTheme="minorHAnsi" w:hAnsiTheme="minorHAnsi" w:cs="Arial"/>
          <w:sz w:val="22"/>
          <w:lang w:val="nl-NL"/>
        </w:rPr>
      </w:pPr>
      <w:r>
        <w:rPr>
          <w:rFonts w:asciiTheme="minorHAnsi" w:hAnsiTheme="minorHAnsi" w:cs="Arial"/>
          <w:sz w:val="22"/>
          <w:lang w:val="nl-NL"/>
        </w:rPr>
        <w:t xml:space="preserve">Na evaluatie werd echter beslist om </w:t>
      </w:r>
      <w:r w:rsidR="00FB1792">
        <w:rPr>
          <w:rFonts w:asciiTheme="minorHAnsi" w:hAnsiTheme="minorHAnsi" w:cs="Arial"/>
          <w:sz w:val="22"/>
          <w:lang w:val="nl-NL"/>
        </w:rPr>
        <w:t xml:space="preserve">de verkeerssituatie in </w:t>
      </w:r>
      <w:r>
        <w:rPr>
          <w:rFonts w:asciiTheme="minorHAnsi" w:hAnsiTheme="minorHAnsi" w:cs="Arial"/>
          <w:sz w:val="22"/>
          <w:lang w:val="nl-NL"/>
        </w:rPr>
        <w:t xml:space="preserve">de Pastoor </w:t>
      </w:r>
      <w:proofErr w:type="spellStart"/>
      <w:r>
        <w:rPr>
          <w:rFonts w:asciiTheme="minorHAnsi" w:hAnsiTheme="minorHAnsi" w:cs="Arial"/>
          <w:sz w:val="22"/>
          <w:lang w:val="nl-NL"/>
        </w:rPr>
        <w:t>Haemelsstraat</w:t>
      </w:r>
      <w:proofErr w:type="spellEnd"/>
      <w:r>
        <w:rPr>
          <w:rFonts w:asciiTheme="minorHAnsi" w:hAnsiTheme="minorHAnsi" w:cs="Arial"/>
          <w:sz w:val="22"/>
          <w:lang w:val="nl-NL"/>
        </w:rPr>
        <w:t xml:space="preserve"> </w:t>
      </w:r>
      <w:r w:rsidR="00FB1792">
        <w:rPr>
          <w:rFonts w:asciiTheme="minorHAnsi" w:hAnsiTheme="minorHAnsi" w:cs="Arial"/>
          <w:sz w:val="22"/>
          <w:lang w:val="nl-NL"/>
        </w:rPr>
        <w:t>aan te passen</w:t>
      </w:r>
      <w:r>
        <w:rPr>
          <w:rFonts w:asciiTheme="minorHAnsi" w:hAnsiTheme="minorHAnsi" w:cs="Arial"/>
          <w:sz w:val="22"/>
          <w:lang w:val="nl-NL"/>
        </w:rPr>
        <w:t xml:space="preserve">. Om te vermijden dat </w:t>
      </w:r>
      <w:r w:rsidR="00FB1792">
        <w:rPr>
          <w:rFonts w:asciiTheme="minorHAnsi" w:hAnsiTheme="minorHAnsi" w:cs="Arial"/>
          <w:sz w:val="22"/>
          <w:lang w:val="nl-NL"/>
        </w:rPr>
        <w:t>wagens er moeten kruisen</w:t>
      </w:r>
      <w:r>
        <w:rPr>
          <w:rFonts w:asciiTheme="minorHAnsi" w:hAnsiTheme="minorHAnsi" w:cs="Arial"/>
          <w:sz w:val="22"/>
          <w:lang w:val="nl-NL"/>
        </w:rPr>
        <w:t xml:space="preserve">, </w:t>
      </w:r>
      <w:r w:rsidR="00882675">
        <w:rPr>
          <w:rFonts w:asciiTheme="minorHAnsi" w:hAnsiTheme="minorHAnsi" w:cs="Arial"/>
          <w:sz w:val="22"/>
          <w:lang w:val="nl-NL"/>
        </w:rPr>
        <w:t>zal</w:t>
      </w:r>
      <w:r>
        <w:rPr>
          <w:rFonts w:asciiTheme="minorHAnsi" w:hAnsiTheme="minorHAnsi" w:cs="Arial"/>
          <w:sz w:val="22"/>
          <w:lang w:val="nl-NL"/>
        </w:rPr>
        <w:t xml:space="preserve"> er vanaf</w:t>
      </w:r>
      <w:r w:rsidR="00607EFE">
        <w:rPr>
          <w:rFonts w:asciiTheme="minorHAnsi" w:hAnsiTheme="minorHAnsi" w:cs="Arial"/>
          <w:sz w:val="22"/>
          <w:lang w:val="nl-NL"/>
        </w:rPr>
        <w:t xml:space="preserve"> vrijdag 7 mei </w:t>
      </w:r>
      <w:r>
        <w:rPr>
          <w:rFonts w:asciiTheme="minorHAnsi" w:hAnsiTheme="minorHAnsi" w:cs="Arial"/>
          <w:sz w:val="22"/>
          <w:lang w:val="nl-NL"/>
        </w:rPr>
        <w:t xml:space="preserve">enkelrichting ingevoerd </w:t>
      </w:r>
      <w:r w:rsidR="00882675">
        <w:rPr>
          <w:rFonts w:asciiTheme="minorHAnsi" w:hAnsiTheme="minorHAnsi" w:cs="Arial"/>
          <w:sz w:val="22"/>
          <w:lang w:val="nl-NL"/>
        </w:rPr>
        <w:t xml:space="preserve">worden </w:t>
      </w:r>
      <w:r>
        <w:rPr>
          <w:rFonts w:asciiTheme="minorHAnsi" w:hAnsiTheme="minorHAnsi" w:cs="Arial"/>
          <w:sz w:val="22"/>
          <w:lang w:val="nl-NL"/>
        </w:rPr>
        <w:t xml:space="preserve">in de richting van de </w:t>
      </w:r>
      <w:proofErr w:type="spellStart"/>
      <w:r>
        <w:rPr>
          <w:rFonts w:asciiTheme="minorHAnsi" w:hAnsiTheme="minorHAnsi" w:cs="Arial"/>
          <w:sz w:val="22"/>
          <w:lang w:val="nl-NL"/>
        </w:rPr>
        <w:t>Sollevelden</w:t>
      </w:r>
      <w:proofErr w:type="spellEnd"/>
      <w:r>
        <w:rPr>
          <w:rFonts w:asciiTheme="minorHAnsi" w:hAnsiTheme="minorHAnsi" w:cs="Arial"/>
          <w:sz w:val="22"/>
          <w:lang w:val="nl-NL"/>
        </w:rPr>
        <w:t>. Hierdoor</w:t>
      </w:r>
      <w:r w:rsidRPr="00E64765">
        <w:rPr>
          <w:rFonts w:asciiTheme="minorHAnsi" w:hAnsiTheme="minorHAnsi" w:cs="Arial"/>
          <w:sz w:val="22"/>
          <w:lang w:val="nl-NL"/>
        </w:rPr>
        <w:t xml:space="preserve"> geldt er een stilstaan- en parkeerverbod over de volledige lengte van de onpare zijde</w:t>
      </w:r>
      <w:r w:rsidR="00882675">
        <w:rPr>
          <w:rFonts w:asciiTheme="minorHAnsi" w:hAnsiTheme="minorHAnsi" w:cs="Arial"/>
          <w:sz w:val="22"/>
          <w:lang w:val="nl-NL"/>
        </w:rPr>
        <w:t xml:space="preserve"> van de Pastoor </w:t>
      </w:r>
      <w:proofErr w:type="spellStart"/>
      <w:r w:rsidR="00882675">
        <w:rPr>
          <w:rFonts w:asciiTheme="minorHAnsi" w:hAnsiTheme="minorHAnsi" w:cs="Arial"/>
          <w:sz w:val="22"/>
          <w:lang w:val="nl-NL"/>
        </w:rPr>
        <w:t>Haemelsstraat</w:t>
      </w:r>
      <w:proofErr w:type="spellEnd"/>
      <w:r w:rsidRPr="00E64765">
        <w:rPr>
          <w:rFonts w:asciiTheme="minorHAnsi" w:hAnsiTheme="minorHAnsi" w:cs="Arial"/>
          <w:sz w:val="22"/>
          <w:lang w:val="nl-NL"/>
        </w:rPr>
        <w:t xml:space="preserve">. </w:t>
      </w:r>
    </w:p>
    <w:p w14:paraId="17AD253C" w14:textId="77777777" w:rsidR="00E64765" w:rsidRDefault="00E64765" w:rsidP="00EB24D2">
      <w:pPr>
        <w:rPr>
          <w:rFonts w:asciiTheme="minorHAnsi" w:hAnsiTheme="minorHAnsi" w:cs="Arial"/>
          <w:sz w:val="22"/>
          <w:lang w:val="nl-NL"/>
        </w:rPr>
      </w:pPr>
    </w:p>
    <w:p w14:paraId="22D1365F" w14:textId="77777777" w:rsidR="00F57367" w:rsidRDefault="00E64765" w:rsidP="00EB24D2">
      <w:pPr>
        <w:rPr>
          <w:rFonts w:asciiTheme="minorHAnsi" w:hAnsiTheme="minorHAnsi" w:cs="Arial"/>
          <w:sz w:val="22"/>
          <w:lang w:val="nl-NL"/>
        </w:rPr>
      </w:pPr>
      <w:r>
        <w:rPr>
          <w:rFonts w:asciiTheme="minorHAnsi" w:hAnsiTheme="minorHAnsi" w:cs="Arial"/>
          <w:sz w:val="22"/>
          <w:lang w:val="nl-NL"/>
        </w:rPr>
        <w:t xml:space="preserve">Je kan je woning vanaf dan met de wagen bereiken via de </w:t>
      </w:r>
      <w:proofErr w:type="spellStart"/>
      <w:r w:rsidRPr="00E64765">
        <w:rPr>
          <w:rFonts w:asciiTheme="minorHAnsi" w:hAnsiTheme="minorHAnsi" w:cs="Arial"/>
          <w:sz w:val="22"/>
          <w:lang w:val="nl-NL"/>
        </w:rPr>
        <w:t>Itegembaan</w:t>
      </w:r>
      <w:proofErr w:type="spellEnd"/>
      <w:r w:rsidR="00805042">
        <w:rPr>
          <w:rFonts w:asciiTheme="minorHAnsi" w:hAnsiTheme="minorHAnsi" w:cs="Arial"/>
          <w:sz w:val="22"/>
          <w:lang w:val="nl-NL"/>
        </w:rPr>
        <w:t xml:space="preserve">, de straat verlaten kan via de </w:t>
      </w:r>
      <w:proofErr w:type="spellStart"/>
      <w:r w:rsidR="00805042">
        <w:rPr>
          <w:rFonts w:asciiTheme="minorHAnsi" w:hAnsiTheme="minorHAnsi" w:cs="Arial"/>
          <w:sz w:val="22"/>
          <w:lang w:val="nl-NL"/>
        </w:rPr>
        <w:t>Sollevelden</w:t>
      </w:r>
      <w:proofErr w:type="spellEnd"/>
      <w:r w:rsidRPr="00E64765">
        <w:rPr>
          <w:rFonts w:asciiTheme="minorHAnsi" w:hAnsiTheme="minorHAnsi" w:cs="Arial"/>
          <w:sz w:val="22"/>
          <w:lang w:val="nl-NL"/>
        </w:rPr>
        <w:t xml:space="preserve">. </w:t>
      </w:r>
      <w:r w:rsidR="00752566" w:rsidRPr="00116941">
        <w:rPr>
          <w:rFonts w:asciiTheme="minorHAnsi" w:hAnsiTheme="minorHAnsi" w:cs="Arial"/>
          <w:sz w:val="22"/>
          <w:lang w:val="nl-NL"/>
        </w:rPr>
        <w:t>Voor f</w:t>
      </w:r>
      <w:r w:rsidR="008419C6" w:rsidRPr="00116941">
        <w:rPr>
          <w:rFonts w:asciiTheme="minorHAnsi" w:hAnsiTheme="minorHAnsi" w:cs="Arial"/>
          <w:sz w:val="22"/>
          <w:lang w:val="nl-NL"/>
        </w:rPr>
        <w:t xml:space="preserve">ietsers en voetgangers </w:t>
      </w:r>
      <w:r>
        <w:rPr>
          <w:rFonts w:asciiTheme="minorHAnsi" w:hAnsiTheme="minorHAnsi" w:cs="Arial"/>
          <w:sz w:val="22"/>
          <w:lang w:val="nl-NL"/>
        </w:rPr>
        <w:t xml:space="preserve">verandert er niets, zij kunnen zich nog steeds in beide richtingen </w:t>
      </w:r>
      <w:r w:rsidR="00F57367">
        <w:rPr>
          <w:rFonts w:asciiTheme="minorHAnsi" w:hAnsiTheme="minorHAnsi" w:cs="Arial"/>
          <w:sz w:val="22"/>
          <w:lang w:val="nl-NL"/>
        </w:rPr>
        <w:t xml:space="preserve">door de straat </w:t>
      </w:r>
      <w:r>
        <w:rPr>
          <w:rFonts w:asciiTheme="minorHAnsi" w:hAnsiTheme="minorHAnsi" w:cs="Arial"/>
          <w:sz w:val="22"/>
          <w:lang w:val="nl-NL"/>
        </w:rPr>
        <w:t xml:space="preserve">verplaatsen. </w:t>
      </w:r>
    </w:p>
    <w:p w14:paraId="0D14C0DB" w14:textId="77777777" w:rsidR="00F57367" w:rsidRDefault="00F57367" w:rsidP="00EB24D2">
      <w:pPr>
        <w:rPr>
          <w:rFonts w:asciiTheme="minorHAnsi" w:hAnsiTheme="minorHAnsi" w:cs="Arial"/>
          <w:sz w:val="22"/>
          <w:lang w:val="nl-NL"/>
        </w:rPr>
      </w:pPr>
    </w:p>
    <w:p w14:paraId="5F556D53" w14:textId="66C128CB" w:rsidR="00882675" w:rsidRDefault="00882675" w:rsidP="00C22B16">
      <w:pPr>
        <w:rPr>
          <w:rFonts w:asciiTheme="minorHAnsi" w:hAnsiTheme="minorHAnsi" w:cs="Arial"/>
          <w:sz w:val="22"/>
          <w:lang w:val="nl-NL"/>
        </w:rPr>
      </w:pPr>
      <w:r>
        <w:rPr>
          <w:rFonts w:asciiTheme="minorHAnsi" w:hAnsiTheme="minorHAnsi" w:cs="Arial"/>
          <w:sz w:val="22"/>
          <w:lang w:val="nl-NL"/>
        </w:rPr>
        <w:t>De</w:t>
      </w:r>
      <w:r w:rsidR="00F57367">
        <w:rPr>
          <w:rFonts w:asciiTheme="minorHAnsi" w:hAnsiTheme="minorHAnsi" w:cs="Arial"/>
          <w:sz w:val="22"/>
          <w:lang w:val="nl-NL"/>
        </w:rPr>
        <w:t xml:space="preserve"> </w:t>
      </w:r>
      <w:r w:rsidR="0099097E" w:rsidRPr="00EB24D2">
        <w:rPr>
          <w:rFonts w:asciiTheme="minorHAnsi" w:hAnsiTheme="minorHAnsi" w:cs="Arial"/>
          <w:sz w:val="22"/>
          <w:lang w:val="nl-NL"/>
        </w:rPr>
        <w:t xml:space="preserve">werken </w:t>
      </w:r>
      <w:r>
        <w:rPr>
          <w:rFonts w:asciiTheme="minorHAnsi" w:hAnsiTheme="minorHAnsi" w:cs="Arial"/>
          <w:sz w:val="22"/>
          <w:lang w:val="nl-NL"/>
        </w:rPr>
        <w:t xml:space="preserve">aan de Pastorijstraat </w:t>
      </w:r>
      <w:r w:rsidR="0099097E" w:rsidRPr="00EB24D2">
        <w:rPr>
          <w:rFonts w:asciiTheme="minorHAnsi" w:hAnsiTheme="minorHAnsi" w:cs="Arial"/>
          <w:sz w:val="22"/>
          <w:lang w:val="nl-NL"/>
        </w:rPr>
        <w:t xml:space="preserve">duren vermoedelijk tot </w:t>
      </w:r>
      <w:r w:rsidR="00EB24D2" w:rsidRPr="00EB24D2">
        <w:rPr>
          <w:rFonts w:asciiTheme="minorHAnsi" w:hAnsiTheme="minorHAnsi" w:cs="Arial"/>
          <w:sz w:val="22"/>
          <w:lang w:val="nl-NL"/>
        </w:rPr>
        <w:t xml:space="preserve">september </w:t>
      </w:r>
      <w:r w:rsidR="0099097E" w:rsidRPr="00EB24D2">
        <w:rPr>
          <w:rFonts w:asciiTheme="minorHAnsi" w:hAnsiTheme="minorHAnsi" w:cs="Arial"/>
          <w:sz w:val="22"/>
          <w:lang w:val="nl-NL"/>
        </w:rPr>
        <w:t>2021</w:t>
      </w:r>
      <w:r w:rsidR="00EB24D2" w:rsidRPr="00EB24D2">
        <w:rPr>
          <w:rFonts w:asciiTheme="minorHAnsi" w:hAnsiTheme="minorHAnsi" w:cs="Arial"/>
          <w:sz w:val="22"/>
          <w:lang w:val="nl-NL"/>
        </w:rPr>
        <w:t>.</w:t>
      </w:r>
      <w:r w:rsidR="00F57367">
        <w:rPr>
          <w:rFonts w:asciiTheme="minorHAnsi" w:hAnsiTheme="minorHAnsi" w:cs="Arial"/>
          <w:sz w:val="22"/>
          <w:lang w:val="nl-NL"/>
        </w:rPr>
        <w:t xml:space="preserve"> </w:t>
      </w:r>
      <w:r>
        <w:rPr>
          <w:rFonts w:asciiTheme="minorHAnsi" w:hAnsiTheme="minorHAnsi" w:cs="Arial"/>
          <w:sz w:val="22"/>
          <w:lang w:val="nl-NL"/>
        </w:rPr>
        <w:t xml:space="preserve">Tot dan </w:t>
      </w:r>
      <w:r w:rsidR="00F57367">
        <w:rPr>
          <w:rFonts w:asciiTheme="minorHAnsi" w:hAnsiTheme="minorHAnsi" w:cs="Arial"/>
          <w:sz w:val="22"/>
          <w:lang w:val="nl-NL"/>
        </w:rPr>
        <w:t xml:space="preserve">blijven </w:t>
      </w:r>
      <w:r>
        <w:rPr>
          <w:rFonts w:asciiTheme="minorHAnsi" w:hAnsiTheme="minorHAnsi" w:cs="Arial"/>
          <w:sz w:val="22"/>
          <w:lang w:val="nl-NL"/>
        </w:rPr>
        <w:t xml:space="preserve">bovenstaande verkeersmaatregelen gelden, maar </w:t>
      </w:r>
      <w:r w:rsidR="00F57367">
        <w:rPr>
          <w:rFonts w:asciiTheme="minorHAnsi" w:hAnsiTheme="minorHAnsi" w:cs="Arial"/>
          <w:sz w:val="22"/>
          <w:lang w:val="nl-NL"/>
        </w:rPr>
        <w:t xml:space="preserve">we </w:t>
      </w:r>
      <w:r>
        <w:rPr>
          <w:rFonts w:asciiTheme="minorHAnsi" w:hAnsiTheme="minorHAnsi" w:cs="Arial"/>
          <w:sz w:val="22"/>
          <w:lang w:val="nl-NL"/>
        </w:rPr>
        <w:t xml:space="preserve">blijven </w:t>
      </w:r>
      <w:r w:rsidR="00812F04">
        <w:rPr>
          <w:rFonts w:asciiTheme="minorHAnsi" w:hAnsiTheme="minorHAnsi" w:cs="Arial"/>
          <w:sz w:val="22"/>
          <w:lang w:val="nl-NL"/>
        </w:rPr>
        <w:t>de situatie</w:t>
      </w:r>
      <w:r w:rsidR="00F57367">
        <w:rPr>
          <w:rFonts w:asciiTheme="minorHAnsi" w:hAnsiTheme="minorHAnsi" w:cs="Arial"/>
          <w:sz w:val="22"/>
          <w:lang w:val="nl-NL"/>
        </w:rPr>
        <w:t xml:space="preserve"> nauwkeurig opvolgen</w:t>
      </w:r>
      <w:r>
        <w:rPr>
          <w:rFonts w:asciiTheme="minorHAnsi" w:hAnsiTheme="minorHAnsi" w:cs="Arial"/>
          <w:sz w:val="22"/>
          <w:lang w:val="nl-NL"/>
        </w:rPr>
        <w:t xml:space="preserve"> en herbekijken de </w:t>
      </w:r>
      <w:r w:rsidR="00812F04">
        <w:rPr>
          <w:rFonts w:asciiTheme="minorHAnsi" w:hAnsiTheme="minorHAnsi" w:cs="Arial"/>
          <w:sz w:val="22"/>
          <w:lang w:val="nl-NL"/>
        </w:rPr>
        <w:t>maatregelen</w:t>
      </w:r>
      <w:r>
        <w:rPr>
          <w:rFonts w:asciiTheme="minorHAnsi" w:hAnsiTheme="minorHAnsi" w:cs="Arial"/>
          <w:sz w:val="22"/>
          <w:lang w:val="nl-NL"/>
        </w:rPr>
        <w:t xml:space="preserve"> indien </w:t>
      </w:r>
      <w:r w:rsidR="00812F04">
        <w:rPr>
          <w:rFonts w:asciiTheme="minorHAnsi" w:hAnsiTheme="minorHAnsi" w:cs="Arial"/>
          <w:sz w:val="22"/>
          <w:lang w:val="nl-NL"/>
        </w:rPr>
        <w:t xml:space="preserve">dat </w:t>
      </w:r>
      <w:r>
        <w:rPr>
          <w:rFonts w:asciiTheme="minorHAnsi" w:hAnsiTheme="minorHAnsi" w:cs="Arial"/>
          <w:sz w:val="22"/>
          <w:lang w:val="nl-NL"/>
        </w:rPr>
        <w:t>nodig</w:t>
      </w:r>
      <w:r w:rsidR="00812F04">
        <w:rPr>
          <w:rFonts w:asciiTheme="minorHAnsi" w:hAnsiTheme="minorHAnsi" w:cs="Arial"/>
          <w:sz w:val="22"/>
          <w:lang w:val="nl-NL"/>
        </w:rPr>
        <w:t xml:space="preserve"> blijkt</w:t>
      </w:r>
      <w:r w:rsidR="00F57367">
        <w:rPr>
          <w:rFonts w:asciiTheme="minorHAnsi" w:hAnsiTheme="minorHAnsi" w:cs="Arial"/>
          <w:sz w:val="22"/>
          <w:lang w:val="nl-NL"/>
        </w:rPr>
        <w:t xml:space="preserve">. </w:t>
      </w:r>
    </w:p>
    <w:p w14:paraId="75A99A94" w14:textId="77777777" w:rsidR="00882675" w:rsidRDefault="00882675" w:rsidP="00C22B16">
      <w:pPr>
        <w:rPr>
          <w:rFonts w:asciiTheme="minorHAnsi" w:hAnsiTheme="minorHAnsi" w:cs="Arial"/>
          <w:sz w:val="22"/>
          <w:lang w:val="nl-NL"/>
        </w:rPr>
      </w:pPr>
    </w:p>
    <w:p w14:paraId="465CC47E" w14:textId="0876E0B8" w:rsidR="00C22B16" w:rsidRPr="00F57367" w:rsidRDefault="00882675" w:rsidP="00C22B16">
      <w:pPr>
        <w:rPr>
          <w:rFonts w:asciiTheme="minorHAnsi" w:hAnsiTheme="minorHAnsi" w:cs="Arial"/>
          <w:sz w:val="22"/>
          <w:lang w:val="nl-NL"/>
        </w:rPr>
      </w:pPr>
      <w:r>
        <w:rPr>
          <w:rFonts w:asciiTheme="minorHAnsi" w:hAnsiTheme="minorHAnsi" w:cs="Arial"/>
          <w:sz w:val="22"/>
          <w:lang w:val="nl-NL"/>
        </w:rPr>
        <w:t>Heb je nog vragen? Dan kan je deze steeds stellen</w:t>
      </w:r>
      <w:r w:rsidR="00261BEE">
        <w:rPr>
          <w:rFonts w:asciiTheme="minorHAnsi" w:hAnsiTheme="minorHAnsi" w:cstheme="minorHAnsi"/>
          <w:sz w:val="22"/>
          <w:szCs w:val="22"/>
        </w:rPr>
        <w:t xml:space="preserve"> via </w:t>
      </w:r>
      <w:hyperlink r:id="rId10" w:history="1">
        <w:r w:rsidR="00261BEE" w:rsidRPr="00AF0AB1">
          <w:rPr>
            <w:rStyle w:val="Hyperlink"/>
            <w:rFonts w:asciiTheme="minorHAnsi" w:hAnsiTheme="minorHAnsi" w:cstheme="minorHAnsi"/>
            <w:sz w:val="22"/>
            <w:szCs w:val="22"/>
          </w:rPr>
          <w:t>openbarewerken@berlaar.be</w:t>
        </w:r>
      </w:hyperlink>
      <w:r w:rsidR="00261BEE" w:rsidRPr="00AF0AB1">
        <w:rPr>
          <w:rFonts w:asciiTheme="minorHAnsi" w:hAnsiTheme="minorHAnsi" w:cstheme="minorHAnsi"/>
          <w:sz w:val="22"/>
          <w:szCs w:val="22"/>
        </w:rPr>
        <w:t> of 03 410 19 00</w:t>
      </w:r>
      <w:r w:rsidR="00C22B16">
        <w:rPr>
          <w:rFonts w:asciiTheme="minorHAnsi" w:hAnsiTheme="minorHAnsi" w:cstheme="minorHAnsi"/>
          <w:sz w:val="22"/>
          <w:szCs w:val="22"/>
        </w:rPr>
        <w:t>.</w:t>
      </w:r>
    </w:p>
    <w:p w14:paraId="4067275B" w14:textId="7344DD40" w:rsidR="005F254E" w:rsidRDefault="005F254E" w:rsidP="005F254E">
      <w:pPr>
        <w:tabs>
          <w:tab w:val="center" w:pos="1191"/>
        </w:tabs>
        <w:jc w:val="both"/>
        <w:rPr>
          <w:rFonts w:asciiTheme="minorHAnsi" w:hAnsiTheme="minorHAnsi" w:cs="Arial"/>
          <w:sz w:val="22"/>
        </w:rPr>
      </w:pPr>
    </w:p>
    <w:p w14:paraId="0539F771" w14:textId="77777777" w:rsidR="00E64765" w:rsidRPr="00E64765" w:rsidRDefault="00E64765" w:rsidP="005F254E">
      <w:pPr>
        <w:tabs>
          <w:tab w:val="center" w:pos="1191"/>
        </w:tabs>
        <w:jc w:val="both"/>
        <w:rPr>
          <w:rFonts w:asciiTheme="minorHAnsi" w:hAnsiTheme="minorHAnsi" w:cs="Arial"/>
          <w:sz w:val="22"/>
        </w:rPr>
      </w:pPr>
    </w:p>
    <w:p w14:paraId="76669B2A" w14:textId="1BD65CFF" w:rsidR="0083063E" w:rsidRDefault="0083063E" w:rsidP="0083063E">
      <w:pPr>
        <w:tabs>
          <w:tab w:val="center" w:pos="1191"/>
        </w:tabs>
        <w:jc w:val="both"/>
        <w:rPr>
          <w:rFonts w:asciiTheme="minorHAnsi" w:hAnsiTheme="minorHAnsi" w:cs="Arial"/>
          <w:sz w:val="22"/>
          <w:lang w:val="nl-NL"/>
        </w:rPr>
      </w:pPr>
      <w:r>
        <w:rPr>
          <w:rFonts w:asciiTheme="minorHAnsi" w:hAnsiTheme="minorHAnsi" w:cs="Arial"/>
          <w:sz w:val="22"/>
          <w:lang w:val="nl-NL"/>
        </w:rPr>
        <w:t>met vriendelijke groeten,</w:t>
      </w:r>
    </w:p>
    <w:p w14:paraId="595B9C7B" w14:textId="77777777" w:rsidR="0083063E" w:rsidRPr="008351A1" w:rsidRDefault="0083063E" w:rsidP="0083063E">
      <w:pPr>
        <w:tabs>
          <w:tab w:val="center" w:pos="1191"/>
        </w:tabs>
        <w:jc w:val="both"/>
        <w:rPr>
          <w:rFonts w:asciiTheme="minorHAnsi" w:hAnsiTheme="minorHAnsi" w:cs="Arial"/>
          <w:sz w:val="22"/>
          <w:lang w:val="nl-NL"/>
        </w:rPr>
      </w:pPr>
    </w:p>
    <w:bookmarkStart w:id="7" w:name="Vervolgkeuzelijst7"/>
    <w:p w14:paraId="2A8F0F33" w14:textId="77777777" w:rsidR="0083063E" w:rsidRPr="008351A1" w:rsidRDefault="0083063E" w:rsidP="0083063E">
      <w:pPr>
        <w:tabs>
          <w:tab w:val="center" w:pos="1191"/>
        </w:tabs>
        <w:jc w:val="both"/>
        <w:rPr>
          <w:rFonts w:asciiTheme="minorHAnsi" w:hAnsiTheme="minorHAnsi" w:cs="Arial"/>
          <w:sz w:val="22"/>
          <w:lang w:val="nl-NL"/>
        </w:rPr>
      </w:pPr>
      <w:r w:rsidRPr="008351A1">
        <w:rPr>
          <w:rFonts w:asciiTheme="minorHAnsi" w:hAnsiTheme="minorHAnsi" w:cs="Arial"/>
          <w:sz w:val="22"/>
          <w:lang w:val="nl-NL"/>
        </w:rPr>
        <w:fldChar w:fldCharType="begin">
          <w:ffData>
            <w:name w:val="Vervolgkeuzelijst7"/>
            <w:enabled/>
            <w:calcOnExit w:val="0"/>
            <w:ddList>
              <w:listEntry w:val="namens het college van burgemeester en schepenen"/>
              <w:listEntry w:val="   "/>
            </w:ddList>
          </w:ffData>
        </w:fldChar>
      </w:r>
      <w:r w:rsidRPr="008351A1">
        <w:rPr>
          <w:rFonts w:asciiTheme="minorHAnsi" w:hAnsiTheme="minorHAnsi" w:cs="Arial"/>
          <w:sz w:val="22"/>
          <w:lang w:val="nl-NL"/>
        </w:rPr>
        <w:instrText xml:space="preserve"> FORMDROPDOWN </w:instrText>
      </w:r>
      <w:r w:rsidR="00607EFE">
        <w:rPr>
          <w:rFonts w:asciiTheme="minorHAnsi" w:hAnsiTheme="minorHAnsi" w:cs="Arial"/>
          <w:sz w:val="22"/>
          <w:lang w:val="nl-NL"/>
        </w:rPr>
      </w:r>
      <w:r w:rsidR="00607EFE">
        <w:rPr>
          <w:rFonts w:asciiTheme="minorHAnsi" w:hAnsiTheme="minorHAnsi" w:cs="Arial"/>
          <w:sz w:val="22"/>
          <w:lang w:val="nl-NL"/>
        </w:rPr>
        <w:fldChar w:fldCharType="separate"/>
      </w:r>
      <w:r w:rsidRPr="008351A1">
        <w:rPr>
          <w:rFonts w:asciiTheme="minorHAnsi" w:hAnsiTheme="minorHAnsi" w:cs="Arial"/>
          <w:sz w:val="22"/>
          <w:lang w:val="nl-NL"/>
        </w:rPr>
        <w:fldChar w:fldCharType="end"/>
      </w:r>
      <w:bookmarkEnd w:id="7"/>
    </w:p>
    <w:p w14:paraId="4D46DC50" w14:textId="4D33F468" w:rsidR="0083063E" w:rsidRDefault="0083063E" w:rsidP="0083063E">
      <w:pPr>
        <w:tabs>
          <w:tab w:val="center" w:pos="1191"/>
        </w:tabs>
        <w:jc w:val="both"/>
        <w:rPr>
          <w:rFonts w:asciiTheme="minorHAnsi" w:hAnsiTheme="minorHAnsi" w:cs="Arial"/>
          <w:sz w:val="22"/>
          <w:lang w:val="nl-NL"/>
        </w:rPr>
      </w:pPr>
    </w:p>
    <w:p w14:paraId="5D3427C6" w14:textId="34E6C9A5" w:rsidR="00E64765" w:rsidRDefault="00E64765" w:rsidP="0083063E">
      <w:pPr>
        <w:tabs>
          <w:tab w:val="center" w:pos="1191"/>
        </w:tabs>
        <w:jc w:val="both"/>
        <w:rPr>
          <w:rFonts w:asciiTheme="minorHAnsi" w:hAnsiTheme="minorHAnsi" w:cs="Arial"/>
          <w:sz w:val="22"/>
          <w:lang w:val="nl-NL"/>
        </w:rPr>
      </w:pPr>
    </w:p>
    <w:p w14:paraId="14D29C4E" w14:textId="77777777" w:rsidR="00E64765" w:rsidRPr="008351A1" w:rsidRDefault="00E64765" w:rsidP="0083063E">
      <w:pPr>
        <w:tabs>
          <w:tab w:val="center" w:pos="1191"/>
        </w:tabs>
        <w:jc w:val="both"/>
        <w:rPr>
          <w:rFonts w:asciiTheme="minorHAnsi" w:hAnsiTheme="minorHAnsi" w:cs="Arial"/>
          <w:sz w:val="22"/>
          <w:lang w:val="nl-NL"/>
        </w:rPr>
      </w:pPr>
    </w:p>
    <w:p w14:paraId="327EB929" w14:textId="37C66AC2" w:rsidR="0083063E" w:rsidRDefault="00676C98" w:rsidP="0083063E">
      <w:pPr>
        <w:tabs>
          <w:tab w:val="right" w:pos="9214"/>
        </w:tabs>
        <w:jc w:val="both"/>
        <w:rPr>
          <w:rFonts w:asciiTheme="minorHAnsi" w:hAnsiTheme="minorHAnsi" w:cs="Arial"/>
          <w:sz w:val="22"/>
          <w:lang w:val="nl-NL"/>
        </w:rPr>
      </w:pPr>
      <w:r>
        <w:rPr>
          <w:rFonts w:asciiTheme="minorHAnsi" w:hAnsiTheme="minorHAnsi" w:cs="Arial"/>
          <w:noProof/>
          <w:sz w:val="22"/>
          <w:lang w:val="nl-NL"/>
        </w:rPr>
        <w:drawing>
          <wp:anchor distT="0" distB="0" distL="114300" distR="114300" simplePos="0" relativeHeight="251661312" behindDoc="1" locked="0" layoutInCell="1" allowOverlap="1" wp14:anchorId="6738B71D" wp14:editId="40FD7239">
            <wp:simplePos x="0" y="0"/>
            <wp:positionH relativeFrom="column">
              <wp:posOffset>4631690</wp:posOffset>
            </wp:positionH>
            <wp:positionV relativeFrom="paragraph">
              <wp:posOffset>74295</wp:posOffset>
            </wp:positionV>
            <wp:extent cx="1365885" cy="1022601"/>
            <wp:effectExtent l="0" t="0" r="5715" b="6350"/>
            <wp:wrapNone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885" cy="1022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B1A">
        <w:rPr>
          <w:rFonts w:asciiTheme="minorHAnsi" w:hAnsiTheme="minorHAnsi" w:cs="Arial"/>
          <w:noProof/>
          <w:sz w:val="22"/>
          <w:lang w:val="nl-NL"/>
        </w:rPr>
        <w:drawing>
          <wp:anchor distT="0" distB="0" distL="114300" distR="114300" simplePos="0" relativeHeight="251660288" behindDoc="1" locked="0" layoutInCell="1" allowOverlap="1" wp14:anchorId="08826B02" wp14:editId="49B86989">
            <wp:simplePos x="0" y="0"/>
            <wp:positionH relativeFrom="column">
              <wp:posOffset>82550</wp:posOffset>
            </wp:positionH>
            <wp:positionV relativeFrom="paragraph">
              <wp:posOffset>43815</wp:posOffset>
            </wp:positionV>
            <wp:extent cx="424180" cy="124650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63E">
        <w:rPr>
          <w:rFonts w:asciiTheme="minorHAnsi" w:hAnsiTheme="minorHAnsi" w:cs="Arial"/>
          <w:sz w:val="22"/>
          <w:lang w:val="nl-NL"/>
        </w:rPr>
        <w:t>de algemeen directeur</w:t>
      </w:r>
      <w:r w:rsidR="007C2782">
        <w:rPr>
          <w:rFonts w:asciiTheme="minorHAnsi" w:hAnsiTheme="minorHAnsi" w:cs="Arial"/>
          <w:sz w:val="22"/>
          <w:lang w:val="nl-NL"/>
        </w:rPr>
        <w:tab/>
      </w:r>
      <w:r w:rsidR="0083063E">
        <w:rPr>
          <w:rFonts w:asciiTheme="minorHAnsi" w:hAnsiTheme="minorHAnsi" w:cs="Arial"/>
          <w:sz w:val="22"/>
          <w:lang w:val="nl-NL"/>
        </w:rPr>
        <w:t>de burgemeester</w:t>
      </w:r>
    </w:p>
    <w:p w14:paraId="42923A67" w14:textId="2D082A28" w:rsidR="0083063E" w:rsidRDefault="0083063E" w:rsidP="0083063E">
      <w:pPr>
        <w:tabs>
          <w:tab w:val="right" w:pos="9214"/>
        </w:tabs>
        <w:jc w:val="both"/>
        <w:rPr>
          <w:rFonts w:asciiTheme="minorHAnsi" w:hAnsiTheme="minorHAnsi" w:cs="Arial"/>
          <w:sz w:val="22"/>
          <w:lang w:val="nl-NL"/>
        </w:rPr>
      </w:pPr>
    </w:p>
    <w:p w14:paraId="7ED75975" w14:textId="264749CC" w:rsidR="0083063E" w:rsidRDefault="0083063E" w:rsidP="0083063E">
      <w:pPr>
        <w:tabs>
          <w:tab w:val="right" w:pos="9214"/>
        </w:tabs>
        <w:jc w:val="both"/>
        <w:rPr>
          <w:rFonts w:asciiTheme="minorHAnsi" w:hAnsiTheme="minorHAnsi" w:cs="Arial"/>
          <w:sz w:val="22"/>
          <w:lang w:val="nl-NL"/>
        </w:rPr>
      </w:pPr>
    </w:p>
    <w:p w14:paraId="268FC7C1" w14:textId="5FCABA89" w:rsidR="0083063E" w:rsidRDefault="0083063E" w:rsidP="0083063E">
      <w:pPr>
        <w:tabs>
          <w:tab w:val="right" w:pos="9214"/>
        </w:tabs>
        <w:jc w:val="both"/>
        <w:rPr>
          <w:rFonts w:asciiTheme="minorHAnsi" w:hAnsiTheme="minorHAnsi" w:cs="Arial"/>
          <w:sz w:val="22"/>
          <w:lang w:val="nl-NL"/>
        </w:rPr>
      </w:pPr>
    </w:p>
    <w:p w14:paraId="42EFEB35" w14:textId="65DEE435" w:rsidR="00333B1A" w:rsidRDefault="00333B1A" w:rsidP="0083063E">
      <w:pPr>
        <w:tabs>
          <w:tab w:val="right" w:pos="9214"/>
        </w:tabs>
        <w:jc w:val="both"/>
        <w:rPr>
          <w:rFonts w:asciiTheme="minorHAnsi" w:hAnsiTheme="minorHAnsi" w:cs="Arial"/>
          <w:sz w:val="22"/>
          <w:lang w:val="nl-NL"/>
        </w:rPr>
      </w:pPr>
    </w:p>
    <w:p w14:paraId="5D965DB1" w14:textId="32E5B400" w:rsidR="00774A28" w:rsidRDefault="00676C98" w:rsidP="0083063E">
      <w:pPr>
        <w:tabs>
          <w:tab w:val="center" w:pos="1191"/>
        </w:tabs>
        <w:jc w:val="both"/>
        <w:rPr>
          <w:rFonts w:asciiTheme="minorHAnsi" w:hAnsiTheme="minorHAnsi" w:cs="Arial"/>
          <w:sz w:val="22"/>
          <w:lang w:val="nl-NL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0FF1CEC4" wp14:editId="4C7F784F">
            <wp:simplePos x="0" y="0"/>
            <wp:positionH relativeFrom="margin">
              <wp:posOffset>1470025</wp:posOffset>
            </wp:positionH>
            <wp:positionV relativeFrom="paragraph">
              <wp:posOffset>358775</wp:posOffset>
            </wp:positionV>
            <wp:extent cx="2809875" cy="990600"/>
            <wp:effectExtent l="0" t="0" r="9525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63E">
        <w:rPr>
          <w:rFonts w:asciiTheme="minorHAnsi" w:hAnsiTheme="minorHAnsi" w:cs="Arial"/>
          <w:sz w:val="22"/>
          <w:lang w:val="nl-NL"/>
        </w:rPr>
        <w:t>Anja Neels</w:t>
      </w:r>
      <w:r w:rsidR="0083063E">
        <w:rPr>
          <w:rFonts w:asciiTheme="minorHAnsi" w:hAnsiTheme="minorHAnsi" w:cs="Arial"/>
          <w:sz w:val="22"/>
          <w:lang w:val="nl-NL"/>
        </w:rPr>
        <w:tab/>
      </w:r>
      <w:r w:rsidR="0083063E">
        <w:rPr>
          <w:rFonts w:asciiTheme="minorHAnsi" w:hAnsiTheme="minorHAnsi" w:cs="Arial"/>
          <w:sz w:val="22"/>
          <w:lang w:val="nl-NL"/>
        </w:rPr>
        <w:tab/>
      </w:r>
      <w:r w:rsidR="0083063E">
        <w:rPr>
          <w:rFonts w:asciiTheme="minorHAnsi" w:hAnsiTheme="minorHAnsi" w:cs="Arial"/>
          <w:sz w:val="22"/>
          <w:lang w:val="nl-NL"/>
        </w:rPr>
        <w:tab/>
      </w:r>
      <w:r w:rsidR="0083063E">
        <w:rPr>
          <w:rFonts w:asciiTheme="minorHAnsi" w:hAnsiTheme="minorHAnsi" w:cs="Arial"/>
          <w:sz w:val="22"/>
          <w:lang w:val="nl-NL"/>
        </w:rPr>
        <w:tab/>
      </w:r>
      <w:r w:rsidR="0083063E">
        <w:rPr>
          <w:rFonts w:asciiTheme="minorHAnsi" w:hAnsiTheme="minorHAnsi" w:cs="Arial"/>
          <w:sz w:val="22"/>
          <w:lang w:val="nl-NL"/>
        </w:rPr>
        <w:tab/>
      </w:r>
      <w:r w:rsidR="0083063E">
        <w:rPr>
          <w:rFonts w:asciiTheme="minorHAnsi" w:hAnsiTheme="minorHAnsi" w:cs="Arial"/>
          <w:sz w:val="22"/>
          <w:lang w:val="nl-NL"/>
        </w:rPr>
        <w:tab/>
      </w:r>
      <w:r w:rsidR="0083063E">
        <w:rPr>
          <w:rFonts w:asciiTheme="minorHAnsi" w:hAnsiTheme="minorHAnsi" w:cs="Arial"/>
          <w:sz w:val="22"/>
          <w:lang w:val="nl-NL"/>
        </w:rPr>
        <w:tab/>
      </w:r>
      <w:r w:rsidR="0083063E">
        <w:rPr>
          <w:rFonts w:asciiTheme="minorHAnsi" w:hAnsiTheme="minorHAnsi" w:cs="Arial"/>
          <w:sz w:val="22"/>
          <w:lang w:val="nl-NL"/>
        </w:rPr>
        <w:tab/>
      </w:r>
      <w:r w:rsidR="0083063E">
        <w:rPr>
          <w:rFonts w:asciiTheme="minorHAnsi" w:hAnsiTheme="minorHAnsi" w:cs="Arial"/>
          <w:sz w:val="22"/>
          <w:lang w:val="nl-NL"/>
        </w:rPr>
        <w:tab/>
      </w:r>
      <w:r w:rsidR="0083063E">
        <w:rPr>
          <w:rFonts w:asciiTheme="minorHAnsi" w:hAnsiTheme="minorHAnsi" w:cs="Arial"/>
          <w:sz w:val="22"/>
          <w:lang w:val="nl-NL"/>
        </w:rPr>
        <w:tab/>
      </w:r>
      <w:r w:rsidR="007C2782">
        <w:rPr>
          <w:rFonts w:asciiTheme="minorHAnsi" w:hAnsiTheme="minorHAnsi" w:cs="Arial"/>
          <w:sz w:val="22"/>
          <w:lang w:val="nl-NL"/>
        </w:rPr>
        <w:t xml:space="preserve">        </w:t>
      </w:r>
      <w:r w:rsidR="0083063E">
        <w:rPr>
          <w:rFonts w:asciiTheme="minorHAnsi" w:hAnsiTheme="minorHAnsi" w:cs="Arial"/>
          <w:sz w:val="22"/>
          <w:lang w:val="nl-NL"/>
        </w:rPr>
        <w:t>Walter Horemans</w:t>
      </w:r>
    </w:p>
    <w:sectPr w:rsidR="00774A28">
      <w:type w:val="continuous"/>
      <w:pgSz w:w="11906" w:h="16838" w:code="9"/>
      <w:pgMar w:top="567" w:right="1418" w:bottom="737" w:left="1418" w:header="567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9292F" w14:textId="77777777" w:rsidR="005B3483" w:rsidRDefault="005B3483">
      <w:r>
        <w:separator/>
      </w:r>
    </w:p>
  </w:endnote>
  <w:endnote w:type="continuationSeparator" w:id="0">
    <w:p w14:paraId="6885AFB2" w14:textId="77777777" w:rsidR="005B3483" w:rsidRDefault="005B3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159BD" w14:textId="77777777" w:rsidR="005B3483" w:rsidRDefault="005B3483">
      <w:r>
        <w:separator/>
      </w:r>
    </w:p>
  </w:footnote>
  <w:footnote w:type="continuationSeparator" w:id="0">
    <w:p w14:paraId="32A7194B" w14:textId="77777777" w:rsidR="005B3483" w:rsidRDefault="005B3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F59A7"/>
    <w:multiLevelType w:val="hybridMultilevel"/>
    <w:tmpl w:val="6A5A89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5517A"/>
    <w:multiLevelType w:val="hybridMultilevel"/>
    <w:tmpl w:val="01C41F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C5F2A"/>
    <w:multiLevelType w:val="hybridMultilevel"/>
    <w:tmpl w:val="2A3A6D14"/>
    <w:lvl w:ilvl="0" w:tplc="CEB0D7E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41FA9"/>
    <w:multiLevelType w:val="hybridMultilevel"/>
    <w:tmpl w:val="B22E2C6E"/>
    <w:lvl w:ilvl="0" w:tplc="2C5AE6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BA"/>
    <w:rsid w:val="00004928"/>
    <w:rsid w:val="00032D59"/>
    <w:rsid w:val="0009323D"/>
    <w:rsid w:val="00116941"/>
    <w:rsid w:val="00132D59"/>
    <w:rsid w:val="001528FE"/>
    <w:rsid w:val="00166F13"/>
    <w:rsid w:val="001C6C01"/>
    <w:rsid w:val="0022232B"/>
    <w:rsid w:val="00226085"/>
    <w:rsid w:val="00254350"/>
    <w:rsid w:val="00261BEE"/>
    <w:rsid w:val="002D74CC"/>
    <w:rsid w:val="002F0034"/>
    <w:rsid w:val="00323A8A"/>
    <w:rsid w:val="00333B1A"/>
    <w:rsid w:val="00381056"/>
    <w:rsid w:val="00385317"/>
    <w:rsid w:val="00387E71"/>
    <w:rsid w:val="003A0F59"/>
    <w:rsid w:val="003D2A48"/>
    <w:rsid w:val="003F3934"/>
    <w:rsid w:val="00414962"/>
    <w:rsid w:val="00441C5C"/>
    <w:rsid w:val="00484651"/>
    <w:rsid w:val="004E04B3"/>
    <w:rsid w:val="004F11F6"/>
    <w:rsid w:val="005567FC"/>
    <w:rsid w:val="00560F82"/>
    <w:rsid w:val="00573C65"/>
    <w:rsid w:val="00584756"/>
    <w:rsid w:val="00586E12"/>
    <w:rsid w:val="005B3483"/>
    <w:rsid w:val="005D1103"/>
    <w:rsid w:val="005F254E"/>
    <w:rsid w:val="00607EFE"/>
    <w:rsid w:val="00642AAB"/>
    <w:rsid w:val="00676C98"/>
    <w:rsid w:val="006A403E"/>
    <w:rsid w:val="006D2CD9"/>
    <w:rsid w:val="0073159C"/>
    <w:rsid w:val="00752566"/>
    <w:rsid w:val="00774A28"/>
    <w:rsid w:val="00783C20"/>
    <w:rsid w:val="007A6B4B"/>
    <w:rsid w:val="007B3907"/>
    <w:rsid w:val="007C2782"/>
    <w:rsid w:val="007E6A21"/>
    <w:rsid w:val="00805042"/>
    <w:rsid w:val="00812F04"/>
    <w:rsid w:val="00830285"/>
    <w:rsid w:val="0083063E"/>
    <w:rsid w:val="008351A1"/>
    <w:rsid w:val="008419C6"/>
    <w:rsid w:val="00841C30"/>
    <w:rsid w:val="00877724"/>
    <w:rsid w:val="00882675"/>
    <w:rsid w:val="008A5A05"/>
    <w:rsid w:val="008E04B7"/>
    <w:rsid w:val="009424BA"/>
    <w:rsid w:val="009633E6"/>
    <w:rsid w:val="009814F6"/>
    <w:rsid w:val="0099097E"/>
    <w:rsid w:val="009D0B10"/>
    <w:rsid w:val="009E516C"/>
    <w:rsid w:val="00A149CE"/>
    <w:rsid w:val="00A3431C"/>
    <w:rsid w:val="00A47C2C"/>
    <w:rsid w:val="00A72FF0"/>
    <w:rsid w:val="00A923B7"/>
    <w:rsid w:val="00B044F2"/>
    <w:rsid w:val="00BD45E2"/>
    <w:rsid w:val="00BF332A"/>
    <w:rsid w:val="00C172BD"/>
    <w:rsid w:val="00C20FCD"/>
    <w:rsid w:val="00C22B16"/>
    <w:rsid w:val="00C53E61"/>
    <w:rsid w:val="00CD1DAD"/>
    <w:rsid w:val="00CE45D0"/>
    <w:rsid w:val="00D128E3"/>
    <w:rsid w:val="00D1303A"/>
    <w:rsid w:val="00D15592"/>
    <w:rsid w:val="00D544F0"/>
    <w:rsid w:val="00DD3220"/>
    <w:rsid w:val="00DD391B"/>
    <w:rsid w:val="00E32B6A"/>
    <w:rsid w:val="00E64765"/>
    <w:rsid w:val="00EB24D2"/>
    <w:rsid w:val="00F57367"/>
    <w:rsid w:val="00FB1792"/>
    <w:rsid w:val="00FF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FAC162"/>
  <w15:docId w15:val="{1F12806C-3B55-4E04-A4C9-40DF4FF4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customStyle="1" w:styleId="Noparagraphstyle">
    <w:name w:val="[No paragraph style]"/>
    <w:uiPriority w:val="99"/>
    <w:rsid w:val="00A74BB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Verdana" w:hAnsi="Verdana"/>
      <w:color w:val="000000"/>
      <w:szCs w:val="24"/>
      <w:lang w:val="en-US" w:eastAsia="en-US"/>
    </w:rPr>
  </w:style>
  <w:style w:type="character" w:styleId="Hyperlink">
    <w:name w:val="Hyperlink"/>
    <w:basedOn w:val="Standaardalinea-lettertype"/>
    <w:unhideWhenUsed/>
    <w:rsid w:val="00D128E3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D74CC"/>
    <w:pPr>
      <w:ind w:left="720"/>
      <w:contextualSpacing/>
    </w:pPr>
  </w:style>
  <w:style w:type="character" w:styleId="GevolgdeHyperlink">
    <w:name w:val="FollowedHyperlink"/>
    <w:basedOn w:val="Standaardalinea-lettertype"/>
    <w:semiHidden/>
    <w:unhideWhenUsed/>
    <w:rsid w:val="002D74CC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F0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5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penbarewerken@berlaar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enbarewerken@berlaar.b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ijn.BERLAAR\Application%20Data\Microsoft\Sjablonen\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8D6BE-DC2B-4B08-8CB0-7989176A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brief.dot</Template>
  <TotalTime>1</TotalTime>
  <Pages>1</Pages>
  <Words>275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Briefhoofd</vt:lpstr>
    </vt:vector>
  </TitlesOfParts>
  <Company>Gemeente Berlaar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Briefhoofd</dc:title>
  <dc:creator>Stijn Gielis</dc:creator>
  <cp:lastModifiedBy>Kimberly Mortelmans</cp:lastModifiedBy>
  <cp:revision>3</cp:revision>
  <cp:lastPrinted>2020-10-29T15:11:00Z</cp:lastPrinted>
  <dcterms:created xsi:type="dcterms:W3CDTF">2021-05-05T09:23:00Z</dcterms:created>
  <dcterms:modified xsi:type="dcterms:W3CDTF">2021-05-05T10:44:00Z</dcterms:modified>
</cp:coreProperties>
</file>